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F04" w:rsidRPr="001D7A40" w:rsidRDefault="008E1F04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410"/>
        <w:gridCol w:w="8363"/>
      </w:tblGrid>
      <w:tr w:rsidR="00C70303" w:rsidRPr="0015349C" w:rsidTr="001D7A40">
        <w:trPr>
          <w:trHeight w:val="39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7AF4" w:rsidRPr="009600BF" w:rsidRDefault="00C70303" w:rsidP="00847D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b/>
                <w:sz w:val="20"/>
                <w:szCs w:val="20"/>
              </w:rPr>
              <w:t xml:space="preserve">1. </w:t>
            </w:r>
            <w:r w:rsidR="00047AF4" w:rsidRPr="009600BF">
              <w:rPr>
                <w:rFonts w:asciiTheme="minorHAnsi" w:hAnsiTheme="minorHAnsi" w:cs="Arial"/>
                <w:b/>
                <w:sz w:val="20"/>
                <w:szCs w:val="20"/>
              </w:rPr>
              <w:t>Jūsu atsauce</w:t>
            </w:r>
          </w:p>
          <w:p w:rsidR="00C70303" w:rsidRPr="00047AF4" w:rsidRDefault="00EF655E" w:rsidP="00847D14">
            <w:pPr>
              <w:rPr>
                <w:rFonts w:asciiTheme="minorHAnsi" w:hAnsiTheme="minorHAnsi"/>
                <w:i/>
              </w:rPr>
            </w:pPr>
            <w:r w:rsidRPr="00847D14">
              <w:rPr>
                <w:rFonts w:asciiTheme="minorHAnsi" w:hAnsiTheme="minorHAnsi" w:cs="Arial"/>
                <w:i/>
                <w:sz w:val="18"/>
              </w:rPr>
              <w:t xml:space="preserve">Your </w:t>
            </w:r>
            <w:r w:rsidR="00C70303" w:rsidRPr="00847D14">
              <w:rPr>
                <w:rFonts w:asciiTheme="minorHAnsi" w:hAnsiTheme="minorHAnsi" w:cs="Arial"/>
                <w:i/>
                <w:sz w:val="18"/>
              </w:rPr>
              <w:t>Reference</w:t>
            </w:r>
            <w:r w:rsidR="00C70303" w:rsidRPr="00847D14">
              <w:rPr>
                <w:rFonts w:asciiTheme="minorHAnsi" w:hAnsiTheme="minorHAnsi"/>
                <w:i/>
                <w:sz w:val="18"/>
              </w:rPr>
              <w:t xml:space="preserve"> </w:t>
            </w:r>
          </w:p>
        </w:tc>
        <w:tc>
          <w:tcPr>
            <w:tcW w:w="8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05943" w:rsidRPr="00B61625" w:rsidRDefault="00B61625" w:rsidP="00847D1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0"/>
                <w:szCs w:val="20"/>
                <w:highlight w:val="lightGray"/>
                <w:lang w:val="en-GB"/>
              </w:rPr>
            </w:pPr>
            <w:r w:rsidRPr="00B61625">
              <w:rPr>
                <w:rFonts w:asciiTheme="minorHAnsi" w:hAnsiTheme="minorHAnsi"/>
                <w:sz w:val="20"/>
                <w:szCs w:val="20"/>
                <w:highlight w:val="lightGray"/>
                <w:lang w:val="en-GB"/>
              </w:rPr>
              <w:t>Lūdzu, sniedziet īsu unikālu identifikatoru, kuru mēs izmantosim, lai atsauktos uz jūsu pieteikumu</w:t>
            </w:r>
          </w:p>
          <w:p w:rsidR="00C70303" w:rsidRPr="00B61625" w:rsidRDefault="00C70303" w:rsidP="00847D14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i/>
                <w:sz w:val="20"/>
                <w:szCs w:val="20"/>
                <w:highlight w:val="lightGray"/>
                <w:lang w:val="en-GB"/>
              </w:rPr>
            </w:pPr>
            <w:r w:rsidRPr="00847D14">
              <w:rPr>
                <w:rFonts w:asciiTheme="minorHAnsi" w:hAnsiTheme="minorHAnsi"/>
                <w:b w:val="0"/>
                <w:i/>
                <w:sz w:val="18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provide a brief, unique identifier that we will use to refer to your application"/>
                  </w:textInput>
                </w:ffData>
              </w:fldChar>
            </w:r>
            <w:r w:rsidRPr="00847D14">
              <w:rPr>
                <w:rFonts w:asciiTheme="minorHAnsi" w:hAnsiTheme="minorHAnsi"/>
                <w:b w:val="0"/>
                <w:i/>
                <w:sz w:val="18"/>
                <w:szCs w:val="20"/>
                <w:highlight w:val="lightGray"/>
                <w:lang w:val="en-GB"/>
              </w:rPr>
              <w:instrText xml:space="preserve"> FORMTEXT </w:instrText>
            </w:r>
            <w:r w:rsidRPr="00847D14">
              <w:rPr>
                <w:rFonts w:asciiTheme="minorHAnsi" w:hAnsiTheme="minorHAnsi"/>
                <w:b w:val="0"/>
                <w:i/>
                <w:sz w:val="18"/>
                <w:szCs w:val="20"/>
                <w:highlight w:val="lightGray"/>
                <w:lang w:val="en-GB"/>
              </w:rPr>
            </w:r>
            <w:r w:rsidRPr="00847D14">
              <w:rPr>
                <w:rFonts w:asciiTheme="minorHAnsi" w:hAnsiTheme="minorHAnsi"/>
                <w:b w:val="0"/>
                <w:i/>
                <w:sz w:val="18"/>
                <w:szCs w:val="20"/>
                <w:highlight w:val="lightGray"/>
                <w:lang w:val="en-GB"/>
              </w:rPr>
              <w:fldChar w:fldCharType="separate"/>
            </w:r>
            <w:r w:rsidRPr="00847D14">
              <w:rPr>
                <w:rFonts w:asciiTheme="minorHAnsi" w:hAnsiTheme="minorHAnsi"/>
                <w:b w:val="0"/>
                <w:i/>
                <w:noProof/>
                <w:sz w:val="18"/>
                <w:szCs w:val="20"/>
                <w:highlight w:val="lightGray"/>
                <w:lang w:val="en-GB"/>
              </w:rPr>
              <w:t>Please provide a brief, unique identifier that we will use to refer to your application</w:t>
            </w:r>
            <w:r w:rsidRPr="00847D14">
              <w:rPr>
                <w:rFonts w:asciiTheme="minorHAnsi" w:hAnsiTheme="minorHAnsi"/>
                <w:b w:val="0"/>
                <w:i/>
                <w:sz w:val="18"/>
                <w:szCs w:val="20"/>
                <w:highlight w:val="lightGray"/>
                <w:lang w:val="en-GB"/>
              </w:rPr>
              <w:fldChar w:fldCharType="end"/>
            </w:r>
          </w:p>
        </w:tc>
      </w:tr>
    </w:tbl>
    <w:p w:rsidR="00562242" w:rsidRPr="001D7A40" w:rsidRDefault="00562242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5811"/>
      </w:tblGrid>
      <w:tr w:rsidR="00C70303" w:rsidRPr="0015349C" w:rsidTr="008E1F04">
        <w:trPr>
          <w:cantSplit/>
        </w:trPr>
        <w:tc>
          <w:tcPr>
            <w:tcW w:w="10773" w:type="dxa"/>
            <w:gridSpan w:val="3"/>
          </w:tcPr>
          <w:p w:rsidR="00C70303" w:rsidRPr="00635A5A" w:rsidRDefault="00C70303" w:rsidP="00847D14">
            <w:pPr>
              <w:spacing w:after="120"/>
              <w:rPr>
                <w:rFonts w:asciiTheme="minorHAnsi" w:hAnsiTheme="minorHAnsi" w:cs="Arial"/>
                <w:b/>
              </w:rPr>
            </w:pPr>
            <w:r w:rsidRPr="00847D14">
              <w:rPr>
                <w:rFonts w:asciiTheme="minorHAnsi" w:hAnsiTheme="minorHAnsi" w:cs="Arial"/>
                <w:b/>
                <w:sz w:val="20"/>
              </w:rPr>
              <w:t xml:space="preserve">2. </w:t>
            </w:r>
            <w:r w:rsidR="00B61625" w:rsidRPr="00847D14">
              <w:rPr>
                <w:rFonts w:asciiTheme="minorHAnsi" w:hAnsiTheme="minorHAnsi" w:cs="Arial"/>
                <w:b/>
                <w:sz w:val="20"/>
              </w:rPr>
              <w:t xml:space="preserve">Pieteikuma iesniedzēja adrese un kontaktinformācija </w:t>
            </w:r>
            <w:r w:rsidR="00B61625" w:rsidRPr="00847D14">
              <w:rPr>
                <w:rFonts w:asciiTheme="minorHAnsi" w:hAnsiTheme="minorHAnsi" w:cs="Arial"/>
                <w:b/>
                <w:sz w:val="18"/>
                <w:szCs w:val="18"/>
              </w:rPr>
              <w:t>/</w:t>
            </w:r>
            <w:r w:rsidRPr="00847D14">
              <w:rPr>
                <w:rFonts w:asciiTheme="minorHAnsi" w:hAnsiTheme="minorHAnsi" w:cs="Arial"/>
                <w:i/>
                <w:sz w:val="18"/>
                <w:szCs w:val="18"/>
              </w:rPr>
              <w:t xml:space="preserve">Applicant </w:t>
            </w:r>
            <w:r w:rsidR="00562242" w:rsidRPr="00847D14">
              <w:rPr>
                <w:rFonts w:asciiTheme="minorHAnsi" w:hAnsiTheme="minorHAnsi" w:cs="Arial"/>
                <w:i/>
                <w:sz w:val="18"/>
                <w:szCs w:val="18"/>
              </w:rPr>
              <w:t xml:space="preserve">Address and Contact </w:t>
            </w:r>
            <w:r w:rsidRPr="00847D14">
              <w:rPr>
                <w:rFonts w:asciiTheme="minorHAnsi" w:hAnsiTheme="minorHAnsi" w:cs="Arial"/>
                <w:i/>
                <w:sz w:val="18"/>
                <w:szCs w:val="18"/>
              </w:rPr>
              <w:t>Data</w:t>
            </w:r>
            <w:r w:rsidRPr="00B61625">
              <w:rPr>
                <w:rFonts w:asciiTheme="minorHAnsi" w:hAnsiTheme="minorHAnsi" w:cs="Arial"/>
                <w:b/>
                <w:sz w:val="22"/>
              </w:rPr>
              <w:t xml:space="preserve"> </w:t>
            </w:r>
          </w:p>
        </w:tc>
      </w:tr>
      <w:tr w:rsidR="00562242" w:rsidRPr="0015349C" w:rsidTr="008E1F04">
        <w:trPr>
          <w:cantSplit/>
        </w:trPr>
        <w:tc>
          <w:tcPr>
            <w:tcW w:w="10773" w:type="dxa"/>
            <w:gridSpan w:val="3"/>
          </w:tcPr>
          <w:p w:rsidR="00562242" w:rsidRPr="002A40B8" w:rsidRDefault="00562242" w:rsidP="00847D14">
            <w:pPr>
              <w:spacing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47D14">
              <w:rPr>
                <w:rFonts w:asciiTheme="minorHAnsi" w:hAnsiTheme="minorHAnsi" w:cs="Arial"/>
                <w:b/>
                <w:sz w:val="20"/>
                <w:szCs w:val="22"/>
              </w:rPr>
              <w:t xml:space="preserve">2.1 </w:t>
            </w:r>
            <w:r w:rsidR="00824463" w:rsidRPr="00847D14">
              <w:rPr>
                <w:rFonts w:asciiTheme="minorHAnsi" w:hAnsiTheme="minorHAnsi" w:cs="Arial"/>
                <w:b/>
                <w:sz w:val="20"/>
                <w:szCs w:val="22"/>
              </w:rPr>
              <w:t>Pieteikuma iesniedzēja dati</w:t>
            </w:r>
            <w:r w:rsidR="00F5077D" w:rsidRPr="00847D14">
              <w:rPr>
                <w:rFonts w:asciiTheme="minorHAnsi" w:hAnsiTheme="minorHAnsi" w:cs="Arial"/>
                <w:b/>
                <w:sz w:val="20"/>
                <w:szCs w:val="22"/>
              </w:rPr>
              <w:t xml:space="preserve"> / </w:t>
            </w:r>
            <w:r w:rsidRPr="00F5077D">
              <w:rPr>
                <w:rFonts w:asciiTheme="minorHAnsi" w:hAnsiTheme="minorHAnsi" w:cs="Arial"/>
                <w:i/>
                <w:sz w:val="20"/>
                <w:szCs w:val="22"/>
              </w:rPr>
              <w:t>Applicant Data</w:t>
            </w:r>
          </w:p>
        </w:tc>
      </w:tr>
      <w:tr w:rsidR="00C70303" w:rsidRPr="00F82A21" w:rsidTr="00CE12EB">
        <w:trPr>
          <w:cantSplit/>
          <w:trHeight w:val="165"/>
        </w:trPr>
        <w:tc>
          <w:tcPr>
            <w:tcW w:w="2552" w:type="dxa"/>
            <w:vMerge w:val="restart"/>
          </w:tcPr>
          <w:p w:rsidR="00F5077D" w:rsidRDefault="00C70303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  <w:r w:rsidRPr="001D7A40">
              <w:rPr>
                <w:rFonts w:asciiTheme="minorHAnsi" w:hAnsiTheme="minorHAnsi" w:cs="Arial"/>
                <w:i w:val="0"/>
                <w:sz w:val="20"/>
                <w:lang w:val="en-GB"/>
              </w:rPr>
              <w:t>2.1</w:t>
            </w:r>
            <w:r w:rsidR="00562242">
              <w:rPr>
                <w:rFonts w:asciiTheme="minorHAnsi" w:hAnsiTheme="minorHAnsi" w:cs="Arial"/>
                <w:i w:val="0"/>
                <w:sz w:val="20"/>
                <w:lang w:val="en-GB"/>
              </w:rPr>
              <w:t>.1</w:t>
            </w:r>
            <w:r w:rsidR="00F5077D">
              <w:rPr>
                <w:rFonts w:asciiTheme="minorHAnsi" w:hAnsiTheme="minorHAnsi" w:cs="Arial"/>
                <w:i w:val="0"/>
                <w:sz w:val="20"/>
                <w:lang w:val="en-GB"/>
              </w:rPr>
              <w:t xml:space="preserve"> Pieteikuma iesniedzēja reģistrētais</w:t>
            </w:r>
            <w:r w:rsidR="009E28F9">
              <w:rPr>
                <w:rFonts w:asciiTheme="minorHAnsi" w:hAnsiTheme="minorHAnsi" w:cs="Arial"/>
                <w:i w:val="0"/>
                <w:sz w:val="20"/>
                <w:lang w:val="en-GB"/>
              </w:rPr>
              <w:t xml:space="preserve"> (biznesa)</w:t>
            </w:r>
            <w:r w:rsidR="00F5077D">
              <w:rPr>
                <w:rFonts w:asciiTheme="minorHAnsi" w:hAnsiTheme="minorHAnsi" w:cs="Arial"/>
                <w:i w:val="0"/>
                <w:sz w:val="20"/>
                <w:lang w:val="en-GB"/>
              </w:rPr>
              <w:t xml:space="preserve"> nosaukums un adrese</w:t>
            </w:r>
          </w:p>
          <w:p w:rsidR="00F5077D" w:rsidRDefault="00F5077D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</w:p>
          <w:p w:rsidR="00C70303" w:rsidRPr="00847D14" w:rsidRDefault="00C70303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0"/>
              <w:rPr>
                <w:rFonts w:asciiTheme="minorHAnsi" w:hAnsiTheme="minorHAnsi" w:cs="Arial"/>
                <w:b w:val="0"/>
                <w:sz w:val="18"/>
                <w:szCs w:val="18"/>
                <w:lang w:val="en-GB"/>
              </w:rPr>
            </w:pPr>
            <w:r w:rsidRPr="00847D14">
              <w:rPr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 xml:space="preserve"> Name and Address </w:t>
            </w:r>
          </w:p>
          <w:p w:rsidR="00C70303" w:rsidRPr="001C6023" w:rsidRDefault="00C70303" w:rsidP="00847D14">
            <w:pPr>
              <w:rPr>
                <w:rFonts w:asciiTheme="minorHAnsi" w:hAnsiTheme="minorHAnsi" w:cs="Arial"/>
                <w:sz w:val="20"/>
              </w:rPr>
            </w:pPr>
            <w:r w:rsidRPr="00847D14">
              <w:rPr>
                <w:rFonts w:asciiTheme="minorHAnsi" w:hAnsiTheme="minorHAnsi" w:cs="Arial"/>
                <w:i/>
                <w:sz w:val="18"/>
                <w:szCs w:val="18"/>
              </w:rPr>
              <w:t xml:space="preserve">(registered </w:t>
            </w:r>
            <w:r w:rsidR="00562242" w:rsidRPr="00847D14">
              <w:rPr>
                <w:rFonts w:asciiTheme="minorHAnsi" w:hAnsiTheme="minorHAnsi" w:cs="Arial"/>
                <w:i/>
                <w:sz w:val="18"/>
                <w:szCs w:val="18"/>
              </w:rPr>
              <w:t xml:space="preserve">(business) </w:t>
            </w:r>
            <w:r w:rsidRPr="00847D14">
              <w:rPr>
                <w:rFonts w:asciiTheme="minorHAnsi" w:hAnsiTheme="minorHAnsi" w:cs="Arial"/>
                <w:i/>
                <w:sz w:val="18"/>
                <w:szCs w:val="18"/>
              </w:rPr>
              <w:t xml:space="preserve">name and </w:t>
            </w:r>
            <w:r w:rsidR="00562242" w:rsidRPr="00847D14">
              <w:rPr>
                <w:rFonts w:asciiTheme="minorHAnsi" w:hAnsiTheme="minorHAnsi" w:cs="Arial"/>
                <w:i/>
                <w:sz w:val="18"/>
                <w:szCs w:val="18"/>
              </w:rPr>
              <w:t>address/</w:t>
            </w:r>
            <w:r w:rsidRPr="00847D14">
              <w:rPr>
                <w:rFonts w:asciiTheme="minorHAnsi" w:hAnsiTheme="minorHAnsi" w:cs="Arial"/>
                <w:i/>
                <w:sz w:val="18"/>
                <w:szCs w:val="18"/>
              </w:rPr>
              <w:t>legal seat of the company)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70303" w:rsidRPr="00DA623A" w:rsidRDefault="00875BAB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>Reģistrācijas</w:t>
            </w:r>
            <w:r w:rsidR="00F5077D" w:rsidRPr="00847D14">
              <w:rPr>
                <w:rFonts w:asciiTheme="minorHAnsi" w:hAnsiTheme="minorHAnsi" w:cs="Arial"/>
                <w:sz w:val="20"/>
                <w:szCs w:val="20"/>
              </w:rPr>
              <w:t xml:space="preserve"> numurs </w:t>
            </w:r>
            <w:r w:rsidR="00F5077D" w:rsidRPr="00847D14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Account N</w:t>
            </w:r>
            <w:r w:rsidR="00562242" w:rsidRPr="00847D14">
              <w:rPr>
                <w:rFonts w:asciiTheme="minorHAnsi" w:hAnsiTheme="minorHAnsi" w:cs="Arial"/>
                <w:i/>
                <w:sz w:val="18"/>
                <w:szCs w:val="20"/>
              </w:rPr>
              <w:t>umber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847D14" w:rsidRDefault="00F5077D" w:rsidP="00847D14">
            <w:pPr>
              <w:spacing w:after="60"/>
              <w:rPr>
                <w:rFonts w:asciiTheme="minorHAnsi" w:hAnsiTheme="minorHAnsi" w:cs="Arial"/>
                <w:bCs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pacing w:val="-2"/>
                <w:sz w:val="20"/>
                <w:szCs w:val="20"/>
              </w:rPr>
              <w:t xml:space="preserve"> </w:t>
            </w:r>
            <w:r w:rsidRPr="00F5077D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3XXXXX (ja </w:t>
            </w:r>
            <w:r w:rsidR="00875BAB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tāds </w:t>
            </w:r>
            <w:proofErr w:type="gramStart"/>
            <w:r w:rsidR="00875BAB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ir</w:t>
            </w:r>
            <w:r w:rsidRPr="00F5077D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)</w:t>
            </w:r>
            <w:r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="Arial"/>
                <w:bCs/>
                <w:spacing w:val="-2"/>
                <w:sz w:val="20"/>
                <w:szCs w:val="20"/>
              </w:rPr>
              <w:t xml:space="preserve"> </w:t>
            </w:r>
            <w:r w:rsidR="00847D14"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</w:rPr>
              <w:t>/</w:t>
            </w:r>
            <w:proofErr w:type="gramEnd"/>
            <w:r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</w:rPr>
              <w:t xml:space="preserve"> </w:t>
            </w:r>
            <w:r w:rsidR="00C70303"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3XXXXX (if known)"/>
                  </w:textInput>
                </w:ffData>
              </w:fldChar>
            </w:r>
            <w:r w:rsidR="00C70303"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="00C70303"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="00C70303"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="00C70303" w:rsidRPr="00BC5ACD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3XXXXX (if known)</w:t>
            </w:r>
            <w:r w:rsidR="00C70303" w:rsidRPr="00BC5ACD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CE12EB">
        <w:trPr>
          <w:cantSplit/>
          <w:trHeight w:val="165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0"/>
              <w:rPr>
                <w:rFonts w:asciiTheme="minorHAnsi" w:hAnsiTheme="minorHAnsi" w:cs="Arial"/>
                <w:bCs w:val="0"/>
                <w:sz w:val="20"/>
                <w:lang w:val="en-GB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C70303" w:rsidRPr="001C6023" w:rsidRDefault="00F5077D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 xml:space="preserve">Reģistrētais nosaukums </w:t>
            </w:r>
            <w:r w:rsidR="00875BAB">
              <w:rPr>
                <w:rFonts w:asciiTheme="minorHAnsi" w:hAnsiTheme="minorHAnsi" w:cs="Arial"/>
                <w:sz w:val="22"/>
                <w:szCs w:val="20"/>
              </w:rPr>
              <w:t xml:space="preserve">/ 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Registered Name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875BAB" w:rsidRPr="00847D14" w:rsidRDefault="00875BAB" w:rsidP="00847D14">
            <w:pPr>
              <w:spacing w:after="60"/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847D14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Reģistrētais nosaukums no uzņēmuma reģistra </w:t>
            </w:r>
          </w:p>
          <w:p w:rsidR="00C70303" w:rsidRPr="00875BAB" w:rsidRDefault="00875BAB" w:rsidP="00847D14">
            <w:pPr>
              <w:spacing w:after="60"/>
              <w:rPr>
                <w:rFonts w:asciiTheme="minorHAnsi" w:hAnsiTheme="minorHAnsi" w:cs="Arial"/>
                <w:i/>
                <w:sz w:val="20"/>
                <w:szCs w:val="20"/>
                <w:highlight w:val="lightGray"/>
              </w:rPr>
            </w:pPr>
            <w:r w:rsidRPr="00875BAB">
              <w:rPr>
                <w:rFonts w:asciiTheme="minorHAnsi" w:hAnsiTheme="minorHAnsi" w:cs="Arial"/>
                <w:bCs/>
                <w:i/>
                <w:spacing w:val="-2"/>
                <w:sz w:val="20"/>
                <w:szCs w:val="20"/>
                <w:highlight w:val="lightGray"/>
              </w:rPr>
              <w:t xml:space="preserve">/ </w:t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Registered Name as specified in the Certificate of Incorporation"/>
                  </w:textInput>
                </w:ffData>
              </w:fldChar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="00C70303" w:rsidRPr="00847D14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Registered Name as specified in the Certificate of Incorporation</w:t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CE12EB">
        <w:trPr>
          <w:cantSplit/>
          <w:trHeight w:val="165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875BAB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>Biznesa nosaukums /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Trading Name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875BAB" w:rsidRPr="00847D14" w:rsidRDefault="00875BAB" w:rsidP="00847D14">
            <w:pPr>
              <w:spacing w:after="60"/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847D14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Ja biznesa nosaukums atšķiras no reģistrētā nosaukuma </w:t>
            </w:r>
          </w:p>
          <w:p w:rsidR="00C70303" w:rsidRPr="00875BAB" w:rsidRDefault="00875BAB" w:rsidP="00847D14">
            <w:pPr>
              <w:spacing w:after="60"/>
              <w:rPr>
                <w:rFonts w:asciiTheme="minorHAnsi" w:hAnsiTheme="minorHAnsi" w:cs="Arial"/>
                <w:bCs/>
                <w:i/>
                <w:spacing w:val="-2"/>
                <w:sz w:val="20"/>
                <w:szCs w:val="20"/>
                <w:highlight w:val="lightGray"/>
              </w:rPr>
            </w:pPr>
            <w:r w:rsidRPr="00875BAB">
              <w:rPr>
                <w:rFonts w:asciiTheme="minorHAnsi" w:hAnsiTheme="minorHAnsi" w:cs="Arial"/>
                <w:bCs/>
                <w:i/>
                <w:spacing w:val="-2"/>
                <w:sz w:val="20"/>
                <w:szCs w:val="20"/>
                <w:highlight w:val="lightGray"/>
              </w:rPr>
              <w:t xml:space="preserve">/ </w:t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if applicable, enter Trading Name/Doing Business-as Name"/>
                  </w:textInput>
                </w:ffData>
              </w:fldChar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="00C70303" w:rsidRPr="00847D14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if applicable, enter Trading Name/Doing Business-as Name</w:t>
            </w:r>
            <w:r w:rsidR="00C70303" w:rsidRPr="00847D14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C6023" w:rsidTr="00CE12EB">
        <w:trPr>
          <w:cantSplit/>
          <w:trHeight w:val="165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847D14" w:rsidRDefault="00875BAB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>Ielas</w:t>
            </w:r>
            <w:r w:rsidR="00D13CEF" w:rsidRPr="00847D14">
              <w:rPr>
                <w:rFonts w:asciiTheme="minorHAnsi" w:hAnsiTheme="minorHAnsi" w:cs="Arial"/>
                <w:sz w:val="20"/>
                <w:szCs w:val="20"/>
              </w:rPr>
              <w:t xml:space="preserve"> nosaukums un</w:t>
            </w:r>
            <w:r w:rsidRPr="00847D14">
              <w:rPr>
                <w:rFonts w:asciiTheme="minorHAnsi" w:hAnsiTheme="minorHAnsi" w:cs="Arial"/>
                <w:sz w:val="20"/>
                <w:szCs w:val="20"/>
              </w:rPr>
              <w:t xml:space="preserve"> numurs</w:t>
            </w:r>
            <w:r w:rsidR="00847D14">
              <w:rPr>
                <w:rFonts w:asciiTheme="minorHAnsi" w:hAnsiTheme="minorHAnsi" w:cs="Arial"/>
                <w:sz w:val="20"/>
                <w:szCs w:val="20"/>
              </w:rPr>
              <w:t xml:space="preserve"> / 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Street / Nr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CE12EB">
        <w:trPr>
          <w:cantSplit/>
          <w:trHeight w:val="165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875BAB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>
              <w:rPr>
                <w:rFonts w:asciiTheme="minorHAnsi" w:hAnsiTheme="minorHAnsi" w:cs="Arial"/>
                <w:sz w:val="20"/>
                <w:szCs w:val="20"/>
              </w:rPr>
              <w:t>/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Post Code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CE12EB">
        <w:trPr>
          <w:cantSplit/>
          <w:trHeight w:val="165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875BAB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>Pilsēta</w:t>
            </w:r>
            <w:r w:rsidRPr="00847D14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City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CE12EB">
        <w:trPr>
          <w:cantSplit/>
          <w:trHeight w:val="165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9E28F9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sz w:val="20"/>
                <w:szCs w:val="20"/>
              </w:rPr>
              <w:t>Valsts</w:t>
            </w:r>
            <w:r w:rsidRPr="009E28F9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/ </w:t>
            </w:r>
            <w:r w:rsidR="00C70303" w:rsidRPr="00847D14">
              <w:rPr>
                <w:rFonts w:asciiTheme="minorHAnsi" w:hAnsiTheme="minorHAnsi" w:cs="Arial"/>
                <w:i/>
                <w:sz w:val="18"/>
                <w:szCs w:val="20"/>
              </w:rPr>
              <w:t>Country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</w:tcBorders>
          </w:tcPr>
          <w:p w:rsidR="00C70303" w:rsidRPr="001C6023" w:rsidRDefault="00C70303" w:rsidP="00847D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62242" w:rsidRPr="004B3E75" w:rsidTr="00CE12EB">
        <w:trPr>
          <w:cantSplit/>
        </w:trPr>
        <w:tc>
          <w:tcPr>
            <w:tcW w:w="2552" w:type="dxa"/>
            <w:vMerge w:val="restart"/>
          </w:tcPr>
          <w:p w:rsidR="009E28F9" w:rsidRDefault="00562242" w:rsidP="00847D14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i w:val="0"/>
                <w:sz w:val="20"/>
                <w:lang w:val="en-GB"/>
              </w:rPr>
            </w:pPr>
            <w:r w:rsidRPr="001D7A40">
              <w:rPr>
                <w:rFonts w:asciiTheme="minorHAnsi" w:hAnsiTheme="minorHAnsi" w:cstheme="minorHAnsi"/>
                <w:i w:val="0"/>
                <w:sz w:val="20"/>
                <w:lang w:val="en-GB"/>
              </w:rPr>
              <w:t>2.1.2</w:t>
            </w:r>
            <w:r w:rsidR="009E28F9">
              <w:rPr>
                <w:rFonts w:asciiTheme="minorHAnsi" w:hAnsiTheme="minorHAnsi" w:cstheme="minorHAnsi"/>
                <w:i w:val="0"/>
                <w:sz w:val="20"/>
                <w:lang w:val="en-GB"/>
              </w:rPr>
              <w:t xml:space="preserve"> Kontaktpersona</w:t>
            </w:r>
          </w:p>
          <w:p w:rsidR="009E28F9" w:rsidRPr="00847D14" w:rsidRDefault="009E28F9" w:rsidP="00847D14">
            <w:pPr>
              <w:rPr>
                <w:rFonts w:asciiTheme="minorHAnsi" w:hAnsiTheme="minorHAnsi" w:cstheme="minorHAnsi"/>
                <w:sz w:val="20"/>
              </w:rPr>
            </w:pPr>
            <w:r w:rsidRPr="00847D14">
              <w:rPr>
                <w:rFonts w:asciiTheme="minorHAnsi" w:hAnsiTheme="minorHAnsi" w:cstheme="minorHAnsi"/>
                <w:sz w:val="20"/>
              </w:rPr>
              <w:t>(atbildīga par šo pieteikumu)</w:t>
            </w:r>
          </w:p>
          <w:p w:rsidR="009E28F9" w:rsidRDefault="009E28F9" w:rsidP="00847D14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i w:val="0"/>
                <w:sz w:val="20"/>
                <w:lang w:val="en-GB"/>
              </w:rPr>
            </w:pPr>
          </w:p>
          <w:p w:rsidR="00562242" w:rsidRPr="009E28F9" w:rsidRDefault="00562242" w:rsidP="00847D14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0"/>
                <w:lang w:val="en-GB"/>
              </w:rPr>
            </w:pPr>
            <w:r w:rsidRPr="009E28F9">
              <w:rPr>
                <w:rFonts w:asciiTheme="minorHAnsi" w:hAnsiTheme="minorHAnsi" w:cstheme="minorHAnsi"/>
                <w:b w:val="0"/>
                <w:sz w:val="20"/>
                <w:lang w:val="en-GB"/>
              </w:rPr>
              <w:t xml:space="preserve"> Contact Person</w:t>
            </w:r>
          </w:p>
          <w:p w:rsidR="00562242" w:rsidRPr="001D7A40" w:rsidRDefault="00562242" w:rsidP="00847D14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Cs w:val="0"/>
                <w:i w:val="0"/>
                <w:sz w:val="18"/>
                <w:szCs w:val="18"/>
                <w:lang w:val="en-GB"/>
              </w:rPr>
            </w:pPr>
            <w:r w:rsidRPr="009E28F9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(responsible for this application)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2242" w:rsidRPr="004B3E75" w:rsidRDefault="009E28F9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>Uzruna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3401E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2242" w:rsidRPr="00847D14">
              <w:rPr>
                <w:rFonts w:asciiTheme="minorHAnsi" w:hAnsiTheme="minorHAnsi" w:cstheme="minorHAnsi"/>
                <w:i/>
                <w:sz w:val="18"/>
                <w:szCs w:val="20"/>
              </w:rPr>
              <w:t>Title</w:t>
            </w:r>
          </w:p>
        </w:tc>
        <w:tc>
          <w:tcPr>
            <w:tcW w:w="5811" w:type="dxa"/>
            <w:tcBorders>
              <w:bottom w:val="dotted" w:sz="4" w:space="0" w:color="auto"/>
            </w:tcBorders>
          </w:tcPr>
          <w:p w:rsidR="00562242" w:rsidRPr="004B3E75" w:rsidRDefault="009E28F9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-1085448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3382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D14">
              <w:rPr>
                <w:rFonts w:asciiTheme="minorHAnsi" w:hAnsiTheme="minorHAnsi" w:cstheme="minorHAnsi"/>
                <w:sz w:val="20"/>
                <w:szCs w:val="22"/>
              </w:rPr>
              <w:t>Kungs</w:t>
            </w:r>
            <w:r w:rsidR="003401E7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401E7" w:rsidRPr="00CE12EB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Mr</w:t>
            </w:r>
            <w:r w:rsidRPr="00847D14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177290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B8" w:rsidRPr="002323B8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1F0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E1F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 xml:space="preserve">Kundze </w:t>
            </w:r>
            <w:r w:rsidR="003401E7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3401E7" w:rsidRPr="00CE12EB">
              <w:rPr>
                <w:rFonts w:asciiTheme="minorHAnsi" w:hAnsiTheme="minorHAnsi" w:cstheme="minorHAnsi"/>
                <w:i/>
                <w:sz w:val="18"/>
                <w:szCs w:val="20"/>
              </w:rPr>
              <w:t>Ms</w:t>
            </w:r>
            <w:r w:rsidRPr="00CE12EB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  </w:t>
            </w:r>
            <w:r w:rsidRPr="00CE12E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</w:p>
        </w:tc>
      </w:tr>
      <w:tr w:rsidR="00562242" w:rsidRPr="004B3E75" w:rsidTr="00CE12EB">
        <w:trPr>
          <w:cantSplit/>
        </w:trPr>
        <w:tc>
          <w:tcPr>
            <w:tcW w:w="2552" w:type="dxa"/>
            <w:vMerge/>
          </w:tcPr>
          <w:p w:rsidR="00562242" w:rsidRPr="004B3E75" w:rsidRDefault="00562242" w:rsidP="00847D14">
            <w:pPr>
              <w:pStyle w:val="Heading3"/>
              <w:tabs>
                <w:tab w:val="clear" w:pos="1440"/>
              </w:tabs>
              <w:spacing w:before="0" w:after="60"/>
              <w:ind w:left="57" w:hanging="720"/>
              <w:rPr>
                <w:rFonts w:asciiTheme="minorHAnsi" w:hAnsiTheme="minorHAnsi" w:cstheme="minorHAnsi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2242" w:rsidRPr="004B3E75" w:rsidRDefault="003401E7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>Uzvārds</w:t>
            </w:r>
            <w:r w:rsidRPr="003401E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847D14">
              <w:rPr>
                <w:rFonts w:asciiTheme="minorHAnsi" w:hAnsiTheme="minorHAnsi" w:cstheme="minorHAnsi"/>
                <w:sz w:val="18"/>
                <w:szCs w:val="20"/>
              </w:rPr>
              <w:t xml:space="preserve">/ </w:t>
            </w:r>
            <w:r w:rsidR="00562242" w:rsidRPr="00847D14">
              <w:rPr>
                <w:rFonts w:asciiTheme="minorHAnsi" w:hAnsiTheme="minorHAnsi" w:cstheme="minorHAnsi"/>
                <w:i/>
                <w:sz w:val="18"/>
                <w:szCs w:val="20"/>
              </w:rPr>
              <w:t>Name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562242" w:rsidRPr="004B3E75" w:rsidRDefault="00562242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42" w:rsidRPr="004B3E75" w:rsidTr="00CE12EB">
        <w:trPr>
          <w:cantSplit/>
        </w:trPr>
        <w:tc>
          <w:tcPr>
            <w:tcW w:w="2552" w:type="dxa"/>
            <w:vMerge/>
          </w:tcPr>
          <w:p w:rsidR="00562242" w:rsidRPr="004B3E75" w:rsidRDefault="00562242" w:rsidP="00847D14">
            <w:pPr>
              <w:pStyle w:val="Heading3"/>
              <w:tabs>
                <w:tab w:val="clear" w:pos="1440"/>
              </w:tabs>
              <w:spacing w:before="0" w:after="60"/>
              <w:ind w:left="57" w:hanging="720"/>
              <w:rPr>
                <w:rFonts w:asciiTheme="minorHAnsi" w:hAnsiTheme="minorHAnsi" w:cstheme="minorHAnsi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2242" w:rsidRPr="004B3E75" w:rsidRDefault="003401E7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>Vārds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47D14">
              <w:rPr>
                <w:rFonts w:asciiTheme="minorHAnsi" w:hAnsiTheme="minorHAnsi" w:cstheme="minorHAnsi"/>
                <w:sz w:val="18"/>
                <w:szCs w:val="20"/>
              </w:rPr>
              <w:t xml:space="preserve">/ </w:t>
            </w:r>
            <w:r w:rsidR="00562242" w:rsidRPr="00847D14">
              <w:rPr>
                <w:rFonts w:asciiTheme="minorHAnsi" w:hAnsiTheme="minorHAnsi" w:cstheme="minorHAnsi"/>
                <w:i/>
                <w:sz w:val="18"/>
                <w:szCs w:val="20"/>
              </w:rPr>
              <w:t>First name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562242" w:rsidRPr="004B3E75" w:rsidRDefault="00562242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42" w:rsidRPr="004B3E75" w:rsidTr="00CE12EB">
        <w:trPr>
          <w:cantSplit/>
        </w:trPr>
        <w:tc>
          <w:tcPr>
            <w:tcW w:w="2552" w:type="dxa"/>
            <w:vMerge/>
          </w:tcPr>
          <w:p w:rsidR="00562242" w:rsidRPr="004B3E75" w:rsidRDefault="00562242" w:rsidP="00847D14">
            <w:pPr>
              <w:pStyle w:val="Heading3"/>
              <w:tabs>
                <w:tab w:val="clear" w:pos="1440"/>
              </w:tabs>
              <w:spacing w:before="0" w:after="60"/>
              <w:ind w:left="57" w:hanging="720"/>
              <w:rPr>
                <w:rFonts w:asciiTheme="minorHAnsi" w:hAnsiTheme="minorHAnsi" w:cstheme="minorHAnsi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2242" w:rsidRPr="004B3E75" w:rsidRDefault="003401E7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>Amat</w:t>
            </w:r>
            <w:r w:rsidR="00D13CEF" w:rsidRPr="00847D14">
              <w:rPr>
                <w:rFonts w:asciiTheme="minorHAnsi" w:hAnsiTheme="minorHAnsi" w:cstheme="minorHAnsi"/>
                <w:sz w:val="20"/>
                <w:szCs w:val="20"/>
              </w:rPr>
              <w:t>a nosaukums</w:t>
            </w: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E12EB">
              <w:rPr>
                <w:rFonts w:asciiTheme="minorHAnsi" w:hAnsiTheme="minorHAnsi" w:cstheme="minorHAnsi"/>
                <w:sz w:val="16"/>
                <w:szCs w:val="20"/>
              </w:rPr>
              <w:t>/</w:t>
            </w:r>
            <w:r w:rsidRPr="00CE12EB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="00562242" w:rsidRPr="00CE12EB">
              <w:rPr>
                <w:rFonts w:asciiTheme="minorHAnsi" w:hAnsiTheme="minorHAnsi" w:cstheme="minorHAnsi"/>
                <w:i/>
                <w:sz w:val="16"/>
                <w:szCs w:val="20"/>
              </w:rPr>
              <w:t>Job title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562242" w:rsidRPr="004B3E75" w:rsidRDefault="00562242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42" w:rsidRPr="004B3E75" w:rsidTr="00CE12EB">
        <w:trPr>
          <w:cantSplit/>
        </w:trPr>
        <w:tc>
          <w:tcPr>
            <w:tcW w:w="2552" w:type="dxa"/>
            <w:vMerge/>
          </w:tcPr>
          <w:p w:rsidR="00562242" w:rsidRPr="004B3E75" w:rsidRDefault="00562242" w:rsidP="00847D14">
            <w:pPr>
              <w:pStyle w:val="Heading3"/>
              <w:tabs>
                <w:tab w:val="clear" w:pos="1440"/>
              </w:tabs>
              <w:spacing w:before="0" w:after="60"/>
              <w:ind w:left="57" w:hanging="720"/>
              <w:rPr>
                <w:rFonts w:asciiTheme="minorHAnsi" w:hAnsiTheme="minorHAnsi" w:cstheme="minorHAnsi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62242" w:rsidRPr="00CE12EB" w:rsidRDefault="008E1F04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>Telefons/ fakss</w:t>
            </w:r>
            <w:r w:rsidR="00CE12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E12EB" w:rsidRPr="00CE12EB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562242" w:rsidRPr="00CE12EB">
              <w:rPr>
                <w:rFonts w:asciiTheme="minorHAnsi" w:hAnsiTheme="minorHAnsi" w:cstheme="minorHAnsi"/>
                <w:i/>
                <w:sz w:val="16"/>
                <w:szCs w:val="16"/>
              </w:rPr>
              <w:t>Phone / Fax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562242" w:rsidRPr="004B3E75" w:rsidRDefault="00562242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62242" w:rsidRPr="004B3E75" w:rsidTr="00CE12EB">
        <w:trPr>
          <w:cantSplit/>
          <w:trHeight w:val="355"/>
        </w:trPr>
        <w:tc>
          <w:tcPr>
            <w:tcW w:w="2552" w:type="dxa"/>
            <w:vMerge/>
          </w:tcPr>
          <w:p w:rsidR="00562242" w:rsidRPr="004B3E75" w:rsidRDefault="00562242" w:rsidP="00847D14">
            <w:pPr>
              <w:pStyle w:val="Heading3"/>
              <w:tabs>
                <w:tab w:val="clear" w:pos="1440"/>
              </w:tabs>
              <w:spacing w:before="0" w:after="60"/>
              <w:ind w:left="57" w:hanging="720"/>
              <w:rPr>
                <w:rFonts w:asciiTheme="minorHAnsi" w:hAnsiTheme="minorHAnsi" w:cstheme="minorHAnsi"/>
                <w:b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562242" w:rsidRPr="004B3E75" w:rsidRDefault="008E1F04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847D14">
              <w:rPr>
                <w:rFonts w:asciiTheme="minorHAnsi" w:hAnsiTheme="minorHAnsi" w:cstheme="minorHAnsi"/>
                <w:sz w:val="20"/>
                <w:szCs w:val="20"/>
              </w:rPr>
              <w:t xml:space="preserve">E-pasts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562242" w:rsidRPr="00847D14">
              <w:rPr>
                <w:rFonts w:asciiTheme="minorHAnsi" w:hAnsiTheme="minorHAnsi" w:cstheme="minorHAnsi"/>
                <w:i/>
                <w:sz w:val="18"/>
                <w:szCs w:val="20"/>
              </w:rPr>
              <w:t>Email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</w:tcBorders>
          </w:tcPr>
          <w:p w:rsidR="00562242" w:rsidRPr="004B3E75" w:rsidRDefault="00562242" w:rsidP="00847D14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303" w:rsidRPr="0015349C" w:rsidTr="008E1F04">
        <w:trPr>
          <w:cantSplit/>
          <w:trHeight w:val="165"/>
        </w:trPr>
        <w:tc>
          <w:tcPr>
            <w:tcW w:w="10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1F04" w:rsidRDefault="008E1F04" w:rsidP="00847D1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E1F04">
              <w:rPr>
                <w:rFonts w:asciiTheme="minorHAnsi" w:hAnsiTheme="minorHAnsi" w:cs="Arial"/>
                <w:b/>
                <w:sz w:val="20"/>
                <w:szCs w:val="20"/>
              </w:rPr>
              <w:t xml:space="preserve">Svarīga piezīme: Apstiprinājumu var piešķirt organizācijai, kas var būt fiziska persona, juridiska persona vai juridiskas personas daļa. </w:t>
            </w:r>
            <w:r w:rsidR="00887ED9">
              <w:rPr>
                <w:rFonts w:asciiTheme="minorHAnsi" w:hAnsiTheme="minorHAnsi" w:cs="Arial"/>
                <w:b/>
                <w:sz w:val="20"/>
                <w:szCs w:val="20"/>
              </w:rPr>
              <w:t>L</w:t>
            </w:r>
            <w:r w:rsidRPr="008E1F04">
              <w:rPr>
                <w:rFonts w:asciiTheme="minorHAnsi" w:hAnsiTheme="minorHAnsi" w:cs="Arial"/>
                <w:b/>
                <w:sz w:val="20"/>
                <w:szCs w:val="20"/>
              </w:rPr>
              <w:t>ūdzu, pievienojiet šajā pieteikumā savas organizācijas juridiskā statusa apstiprinājumu un pievienojiet sava uzņēmuma reģistrācijas apliecības kopiju.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C70303" w:rsidRPr="00562242" w:rsidRDefault="00C70303" w:rsidP="00847D14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47D14">
              <w:rPr>
                <w:rFonts w:asciiTheme="minorHAnsi" w:hAnsiTheme="minorHAnsi" w:cs="Arial"/>
                <w:i/>
                <w:sz w:val="18"/>
                <w:szCs w:val="20"/>
              </w:rPr>
              <w:t>Important Note: An approval may be granted to an organisation which may be either a natural person, a legal entity or part of a legal entity.  Would you therefore please include with this application confirmation of the legal status of your organisation and enclose a copy of your Certificate of Incorporation.</w:t>
            </w:r>
          </w:p>
        </w:tc>
      </w:tr>
      <w:tr w:rsidR="00C70303" w:rsidRPr="001C6023" w:rsidTr="00CE12EB">
        <w:trPr>
          <w:cantSplit/>
          <w:trHeight w:val="596"/>
        </w:trPr>
        <w:tc>
          <w:tcPr>
            <w:tcW w:w="4962" w:type="dxa"/>
            <w:gridSpan w:val="2"/>
            <w:vAlign w:val="center"/>
          </w:tcPr>
          <w:p w:rsidR="00C70303" w:rsidRPr="008E1F04" w:rsidRDefault="00C70303" w:rsidP="00847D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20"/>
              </w:rPr>
              <w:t xml:space="preserve">2.2 </w:t>
            </w:r>
            <w:r w:rsidR="008E1F04">
              <w:rPr>
                <w:rFonts w:asciiTheme="minorHAnsi" w:hAnsiTheme="minorHAnsi" w:cs="Arial"/>
                <w:b/>
                <w:sz w:val="20"/>
                <w:szCs w:val="20"/>
              </w:rPr>
              <w:t xml:space="preserve">Reģistrācijas datums </w:t>
            </w:r>
            <w:r w:rsidR="008E1F04" w:rsidRPr="009600BF">
              <w:rPr>
                <w:rFonts w:asciiTheme="minorHAnsi" w:hAnsiTheme="minorHAnsi" w:cs="Arial"/>
                <w:i/>
                <w:sz w:val="18"/>
                <w:szCs w:val="20"/>
              </w:rPr>
              <w:t xml:space="preserve">/ </w:t>
            </w:r>
            <w:r w:rsidRPr="009600BF">
              <w:rPr>
                <w:rFonts w:asciiTheme="minorHAnsi" w:hAnsiTheme="minorHAnsi" w:cs="Arial"/>
                <w:i/>
                <w:sz w:val="18"/>
                <w:szCs w:val="20"/>
              </w:rPr>
              <w:t>Date of Certificate of Incorporation (CoI)</w:t>
            </w:r>
          </w:p>
        </w:tc>
        <w:tc>
          <w:tcPr>
            <w:tcW w:w="5811" w:type="dxa"/>
            <w:vAlign w:val="center"/>
          </w:tcPr>
          <w:p w:rsidR="00C70303" w:rsidRPr="001C6023" w:rsidRDefault="00B565C7" w:rsidP="00847D1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C7F45">
              <w:rPr>
                <w:rFonts w:asciiTheme="minorHAnsi" w:hAnsiTheme="minorHAnsi" w:cs="Arial"/>
                <w:bCs/>
                <w:spacing w:val="-2"/>
                <w:sz w:val="18"/>
                <w:szCs w:val="20"/>
              </w:rPr>
              <w:t xml:space="preserve"> </w:t>
            </w:r>
            <w:r w:rsidRPr="005C7F45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darkGray"/>
              </w:rPr>
              <w:t>DD/MM/GG</w:t>
            </w:r>
            <w:r w:rsidRPr="005C7F45">
              <w:rPr>
                <w:rFonts w:asciiTheme="minorHAnsi" w:hAnsiTheme="minorHAnsi" w:cs="Arial"/>
                <w:bCs/>
                <w:spacing w:val="-2"/>
                <w:sz w:val="18"/>
                <w:szCs w:val="20"/>
              </w:rPr>
              <w:t xml:space="preserve">       </w:t>
            </w:r>
            <w:r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  <w:t xml:space="preserve">/      </w:t>
            </w:r>
            <w:r w:rsidR="00C70303"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="00C70303"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  <w:instrText xml:space="preserve"> FORMTEXT </w:instrText>
            </w:r>
            <w:r w:rsidR="00C70303"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</w:r>
            <w:r w:rsidR="00C70303"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  <w:fldChar w:fldCharType="separate"/>
            </w:r>
            <w:r w:rsidR="00C70303"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  <w:t>dd/mm/yyyy</w:t>
            </w:r>
            <w:r w:rsidR="00C70303" w:rsidRPr="005A72C5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</w:rPr>
              <w:fldChar w:fldCharType="end"/>
            </w:r>
          </w:p>
        </w:tc>
      </w:tr>
      <w:tr w:rsidR="00C70303" w:rsidRPr="0015349C" w:rsidTr="008E1F04">
        <w:trPr>
          <w:cantSplit/>
        </w:trPr>
        <w:tc>
          <w:tcPr>
            <w:tcW w:w="10773" w:type="dxa"/>
            <w:gridSpan w:val="3"/>
          </w:tcPr>
          <w:p w:rsidR="008E1F04" w:rsidRPr="00F9538D" w:rsidRDefault="00C70303" w:rsidP="00847D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C6665">
              <w:rPr>
                <w:rFonts w:asciiTheme="minorHAnsi" w:hAnsiTheme="minorHAnsi"/>
              </w:rPr>
              <w:br w:type="page"/>
            </w:r>
            <w:r w:rsidRPr="001C6023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1C6023">
              <w:rPr>
                <w:rFonts w:asciiTheme="minorHAnsi" w:hAnsiTheme="minorHAnsi"/>
              </w:rPr>
              <w:br w:type="page"/>
            </w:r>
            <w:r w:rsidRPr="002A40B8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2A40B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8E1F04" w:rsidRPr="008E1F04">
              <w:rPr>
                <w:rFonts w:asciiTheme="minorHAnsi" w:hAnsiTheme="minorHAnsi" w:cs="Arial"/>
                <w:b/>
                <w:sz w:val="20"/>
                <w:szCs w:val="20"/>
              </w:rPr>
              <w:t xml:space="preserve">Norēķinu dati </w:t>
            </w:r>
            <w:r w:rsidR="008E1F04" w:rsidRPr="008E1F04">
              <w:rPr>
                <w:rFonts w:asciiTheme="minorHAnsi" w:hAnsiTheme="minorHAnsi" w:cs="Arial"/>
                <w:sz w:val="20"/>
                <w:szCs w:val="20"/>
              </w:rPr>
              <w:t xml:space="preserve">(tos var atstāt tukšus, ja tie ir tādi paši kā 2.1. </w:t>
            </w:r>
            <w:r w:rsidR="00DF1875" w:rsidRPr="00DF1875">
              <w:rPr>
                <w:rFonts w:asciiTheme="minorHAnsi" w:hAnsiTheme="minorHAnsi" w:cs="Arial"/>
                <w:sz w:val="20"/>
                <w:szCs w:val="20"/>
              </w:rPr>
              <w:t>Pieteikuma iesniedzēja dati</w:t>
            </w:r>
            <w:r w:rsidR="008E1F04" w:rsidRPr="008E1F04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C70303" w:rsidRPr="009600BF" w:rsidRDefault="008E1F04" w:rsidP="00847D1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>/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18"/>
              </w:rPr>
              <w:t>Billing Data (may be left blank, if same as 2.1 Applicant Data)</w:t>
            </w:r>
          </w:p>
        </w:tc>
      </w:tr>
      <w:tr w:rsidR="00C70303" w:rsidRPr="0015349C" w:rsidTr="00CE12EB">
        <w:trPr>
          <w:cantSplit/>
          <w:trHeight w:val="303"/>
        </w:trPr>
        <w:tc>
          <w:tcPr>
            <w:tcW w:w="2552" w:type="dxa"/>
            <w:vMerge w:val="restart"/>
          </w:tcPr>
          <w:p w:rsidR="007F0165" w:rsidRDefault="00C70303" w:rsidP="00847D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20"/>
              </w:rPr>
              <w:t>2.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1C6023">
              <w:rPr>
                <w:rFonts w:asciiTheme="minorHAnsi" w:hAnsiTheme="minorHAnsi" w:cs="Arial"/>
                <w:b/>
                <w:sz w:val="20"/>
                <w:szCs w:val="20"/>
              </w:rPr>
              <w:t xml:space="preserve">.1 </w:t>
            </w:r>
            <w:r w:rsidR="007F0165">
              <w:rPr>
                <w:rFonts w:asciiTheme="minorHAnsi" w:hAnsiTheme="minorHAnsi" w:cs="Arial"/>
                <w:b/>
                <w:sz w:val="20"/>
                <w:szCs w:val="20"/>
              </w:rPr>
              <w:t xml:space="preserve">Norēķinu adrese </w:t>
            </w:r>
          </w:p>
          <w:p w:rsidR="007F0165" w:rsidRDefault="00D13CEF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r w:rsidR="007F0165">
              <w:rPr>
                <w:rFonts w:asciiTheme="minorHAnsi" w:hAnsiTheme="minorHAnsi" w:cs="Arial"/>
                <w:sz w:val="20"/>
                <w:szCs w:val="20"/>
              </w:rPr>
              <w:t>Nodevu un maksu rēķinos tiks izmantota šeit norādītā adrese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  <w:p w:rsidR="007F0165" w:rsidRPr="007F0165" w:rsidRDefault="007F0165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70303" w:rsidRPr="009600BF" w:rsidRDefault="00C70303" w:rsidP="00847D14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>Billing Address</w:t>
            </w:r>
          </w:p>
          <w:p w:rsidR="00562242" w:rsidRPr="009600BF" w:rsidRDefault="00562242" w:rsidP="00847D14">
            <w:pPr>
              <w:rPr>
                <w:rFonts w:asciiTheme="minorHAnsi" w:hAnsiTheme="minorHAnsi" w:cs="Arial"/>
                <w:b/>
                <w:i/>
                <w:sz w:val="18"/>
                <w:szCs w:val="18"/>
              </w:rPr>
            </w:pPr>
            <w:proofErr w:type="gramStart"/>
            <w:r w:rsidRPr="009600BF">
              <w:rPr>
                <w:rFonts w:asciiTheme="minorHAnsi" w:hAnsiTheme="minorHAnsi" w:cstheme="minorHAnsi"/>
                <w:i/>
                <w:sz w:val="18"/>
                <w:szCs w:val="18"/>
              </w:rPr>
              <w:t>( Fees</w:t>
            </w:r>
            <w:proofErr w:type="gramEnd"/>
            <w:r w:rsidRPr="009600B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&amp; Charges invoices will state the address entered here)</w:t>
            </w:r>
          </w:p>
          <w:p w:rsidR="00C70303" w:rsidRPr="001C6023" w:rsidRDefault="00C70303" w:rsidP="00847D1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70303" w:rsidRPr="001C6023" w:rsidRDefault="00D13CEF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>Uzņēmuma nosaukums</w:t>
            </w:r>
            <w:r w:rsidRPr="009600BF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00BF">
              <w:rPr>
                <w:rFonts w:asciiTheme="minorHAnsi" w:hAnsiTheme="minorHAnsi" w:cs="Arial"/>
                <w:i/>
                <w:sz w:val="18"/>
                <w:szCs w:val="20"/>
              </w:rPr>
              <w:t xml:space="preserve">/ 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20"/>
              </w:rPr>
              <w:t>Company Name</w:t>
            </w:r>
          </w:p>
        </w:tc>
        <w:tc>
          <w:tcPr>
            <w:tcW w:w="581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D13CEF" w:rsidRDefault="007F0165" w:rsidP="00847D1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18"/>
              </w:rPr>
            </w:pPr>
            <w:r w:rsidRPr="007F0165">
              <w:rPr>
                <w:rFonts w:asciiTheme="minorHAnsi" w:hAnsiTheme="minorHAnsi" w:cs="Arial"/>
                <w:color w:val="808080" w:themeColor="background1" w:themeShade="80"/>
                <w:sz w:val="20"/>
                <w:szCs w:val="18"/>
              </w:rPr>
              <w:t>Tas pats, kas 2.1.1. Iedaļā (cits nosaukums tikai izņēmuma gadījumos)</w:t>
            </w:r>
            <w:r w:rsidR="00D13CEF">
              <w:rPr>
                <w:rFonts w:asciiTheme="minorHAnsi" w:hAnsiTheme="minorHAnsi" w:cs="Arial"/>
                <w:color w:val="808080" w:themeColor="background1" w:themeShade="80"/>
                <w:sz w:val="20"/>
                <w:szCs w:val="18"/>
              </w:rPr>
              <w:t xml:space="preserve"> </w:t>
            </w:r>
          </w:p>
          <w:p w:rsidR="00C70303" w:rsidRPr="00D13CEF" w:rsidRDefault="009600BF" w:rsidP="00847D14">
            <w:pPr>
              <w:rPr>
                <w:rFonts w:asciiTheme="minorHAnsi" w:hAnsiTheme="minorHAnsi" w:cs="Arial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>/</w:t>
            </w:r>
            <w:r w:rsidR="00C70303" w:rsidRPr="009600BF"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>Same as in section 2.1.</w:t>
            </w:r>
            <w:r w:rsidR="00F92534" w:rsidRPr="009600BF"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>1</w:t>
            </w:r>
            <w:r w:rsidR="00C70303" w:rsidRPr="009600BF">
              <w:rPr>
                <w:rFonts w:asciiTheme="minorHAnsi" w:hAnsiTheme="minorHAnsi" w:cs="Arial"/>
                <w:i/>
                <w:color w:val="808080" w:themeColor="background1" w:themeShade="80"/>
                <w:sz w:val="18"/>
                <w:szCs w:val="18"/>
              </w:rPr>
              <w:t xml:space="preserve"> (other name only in exceptional cases)</w:t>
            </w:r>
          </w:p>
        </w:tc>
      </w:tr>
      <w:tr w:rsidR="00C70303" w:rsidRPr="0082213B" w:rsidTr="00CE12EB">
        <w:trPr>
          <w:cantSplit/>
          <w:trHeight w:val="546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2"/>
              <w:numPr>
                <w:ilvl w:val="1"/>
                <w:numId w:val="3"/>
              </w:numPr>
              <w:spacing w:before="0" w:after="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70303" w:rsidRPr="001C6023" w:rsidRDefault="00D13CEF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 xml:space="preserve">Ielas nosaukums un numurs </w:t>
            </w:r>
            <w:r w:rsidRPr="009600BF">
              <w:rPr>
                <w:rFonts w:asciiTheme="minorHAnsi" w:hAnsiTheme="minorHAnsi" w:cs="Arial"/>
                <w:i/>
                <w:sz w:val="18"/>
                <w:szCs w:val="20"/>
              </w:rPr>
              <w:t xml:space="preserve">/ 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20"/>
              </w:rPr>
              <w:t>Street / Nr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D70E98" w:rsidRDefault="00C70303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82213B" w:rsidTr="00CE12EB">
        <w:trPr>
          <w:cantSplit/>
          <w:trHeight w:val="303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2"/>
              <w:numPr>
                <w:ilvl w:val="1"/>
                <w:numId w:val="3"/>
              </w:numPr>
              <w:spacing w:before="0" w:after="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70303" w:rsidRPr="001C6023" w:rsidRDefault="00D13CEF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 xml:space="preserve">Pasta nodaļa </w:t>
            </w:r>
            <w:r w:rsidRPr="009600BF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20"/>
              </w:rPr>
              <w:t>PO Box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D70E98" w:rsidRDefault="00C70303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82213B" w:rsidTr="00CE12EB">
        <w:trPr>
          <w:cantSplit/>
          <w:trHeight w:val="320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2"/>
              <w:numPr>
                <w:ilvl w:val="1"/>
                <w:numId w:val="3"/>
              </w:numPr>
              <w:spacing w:before="0" w:after="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70303" w:rsidRPr="00EF1125" w:rsidRDefault="00D13CEF" w:rsidP="00847D14">
            <w:pPr>
              <w:rPr>
                <w:rFonts w:asciiTheme="minorHAnsi" w:hAnsiTheme="minorHAnsi" w:cs="Arial"/>
                <w:sz w:val="22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D13CEF">
              <w:rPr>
                <w:rFonts w:asciiTheme="minorHAnsi" w:hAnsiTheme="minorHAnsi" w:cs="Arial"/>
                <w:i/>
                <w:sz w:val="20"/>
                <w:szCs w:val="20"/>
              </w:rPr>
              <w:t xml:space="preserve">/ 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20"/>
              </w:rPr>
              <w:t>Post Code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D70E98" w:rsidRDefault="00C70303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82213B" w:rsidTr="00CE12EB">
        <w:trPr>
          <w:cantSplit/>
          <w:trHeight w:val="303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2"/>
              <w:numPr>
                <w:ilvl w:val="1"/>
                <w:numId w:val="3"/>
              </w:numPr>
              <w:spacing w:before="0" w:after="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:rsidR="00C70303" w:rsidRPr="001C6023" w:rsidRDefault="00D13CEF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>Pilsēta</w:t>
            </w:r>
            <w:r w:rsidRPr="009600BF">
              <w:rPr>
                <w:rFonts w:asciiTheme="minorHAnsi" w:hAnsiTheme="minorHAnsi" w:cs="Arial"/>
                <w:sz w:val="16"/>
                <w:szCs w:val="20"/>
              </w:rPr>
              <w:t xml:space="preserve"> </w:t>
            </w:r>
            <w:r w:rsidRPr="009600BF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9600BF"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20"/>
              </w:rPr>
              <w:t>City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D70E98" w:rsidRDefault="00C70303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82213B" w:rsidTr="00CE12EB">
        <w:trPr>
          <w:cantSplit/>
          <w:trHeight w:val="303"/>
        </w:trPr>
        <w:tc>
          <w:tcPr>
            <w:tcW w:w="2552" w:type="dxa"/>
            <w:vMerge/>
          </w:tcPr>
          <w:p w:rsidR="00C70303" w:rsidRPr="001C6023" w:rsidRDefault="00C70303" w:rsidP="00847D14">
            <w:pPr>
              <w:pStyle w:val="Heading2"/>
              <w:numPr>
                <w:ilvl w:val="1"/>
                <w:numId w:val="3"/>
              </w:numPr>
              <w:spacing w:before="0" w:after="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</w:tcBorders>
          </w:tcPr>
          <w:p w:rsidR="00C70303" w:rsidRPr="00D13CEF" w:rsidRDefault="00D13CEF" w:rsidP="00847D14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>Valsts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9600BF">
              <w:rPr>
                <w:rFonts w:asciiTheme="minorHAnsi" w:hAnsiTheme="minorHAnsi" w:cs="Arial"/>
                <w:i/>
                <w:sz w:val="18"/>
                <w:szCs w:val="20"/>
              </w:rPr>
              <w:t xml:space="preserve">/ </w:t>
            </w:r>
            <w:r w:rsidR="00C70303" w:rsidRPr="009600BF">
              <w:rPr>
                <w:rFonts w:asciiTheme="minorHAnsi" w:hAnsiTheme="minorHAnsi" w:cs="Arial"/>
                <w:i/>
                <w:sz w:val="18"/>
                <w:szCs w:val="20"/>
              </w:rPr>
              <w:t>Country</w:t>
            </w:r>
          </w:p>
        </w:tc>
        <w:tc>
          <w:tcPr>
            <w:tcW w:w="5811" w:type="dxa"/>
            <w:tcBorders>
              <w:top w:val="dotted" w:sz="4" w:space="0" w:color="auto"/>
              <w:bottom w:val="single" w:sz="4" w:space="0" w:color="auto"/>
            </w:tcBorders>
          </w:tcPr>
          <w:p w:rsidR="00C70303" w:rsidRPr="00D70E98" w:rsidRDefault="00C70303" w:rsidP="00847D14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600BF" w:rsidRDefault="009600BF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CE12EB" w:rsidRDefault="00CE12EB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p w:rsidR="00D61AD1" w:rsidRDefault="00D61AD1">
      <w:pPr>
        <w:rPr>
          <w:rFonts w:asciiTheme="minorHAnsi" w:hAnsiTheme="minorHAnsi" w:cstheme="minorHAnsi"/>
          <w:sz w:val="12"/>
          <w:szCs w:val="12"/>
        </w:rPr>
      </w:pPr>
    </w:p>
    <w:tbl>
      <w:tblPr>
        <w:tblpPr w:leftFromText="180" w:rightFromText="180" w:vertAnchor="text" w:horzAnchor="margin" w:tblpY="14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827"/>
        <w:gridCol w:w="4399"/>
      </w:tblGrid>
      <w:tr w:rsidR="00D13CEF" w:rsidRPr="0082213B" w:rsidTr="00CD248F">
        <w:trPr>
          <w:cantSplit/>
          <w:trHeight w:val="303"/>
        </w:trPr>
        <w:tc>
          <w:tcPr>
            <w:tcW w:w="2547" w:type="dxa"/>
            <w:vMerge w:val="restart"/>
          </w:tcPr>
          <w:p w:rsidR="00D13CEF" w:rsidRDefault="00D13CEF" w:rsidP="009600B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B0C73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2.3.2</w:t>
            </w:r>
            <w:r>
              <w:t xml:space="preserve"> </w:t>
            </w:r>
            <w:r w:rsidRPr="00D13CEF">
              <w:rPr>
                <w:rFonts w:asciiTheme="minorHAnsi" w:hAnsiTheme="minorHAnsi" w:cs="Arial"/>
                <w:b/>
                <w:sz w:val="20"/>
                <w:szCs w:val="20"/>
              </w:rPr>
              <w:t xml:space="preserve">Kontaktpersona </w:t>
            </w:r>
          </w:p>
          <w:p w:rsidR="00D13CEF" w:rsidRDefault="00D13CEF" w:rsidP="009600B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D13CEF">
              <w:rPr>
                <w:rFonts w:asciiTheme="minorHAnsi" w:hAnsiTheme="minorHAnsi" w:cs="Arial"/>
                <w:sz w:val="20"/>
                <w:szCs w:val="20"/>
              </w:rPr>
              <w:t>(Atbildīgs par CAA maksājuma noteikumu ievērošanu.)</w:t>
            </w:r>
          </w:p>
          <w:p w:rsidR="00D13CEF" w:rsidRPr="00D13CEF" w:rsidRDefault="00D13CEF" w:rsidP="009600B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13CEF" w:rsidRPr="009600BF" w:rsidRDefault="00D13CEF" w:rsidP="009600BF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 xml:space="preserve"> Contact Person</w:t>
            </w:r>
          </w:p>
          <w:p w:rsidR="00D13CEF" w:rsidRPr="00993814" w:rsidRDefault="00D13CEF" w:rsidP="009600BF">
            <w:pPr>
              <w:rPr>
                <w:rFonts w:asciiTheme="minorHAnsi" w:hAnsiTheme="minorHAnsi" w:cs="Arial"/>
                <w:bCs/>
                <w:iCs/>
              </w:rPr>
            </w:pP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 xml:space="preserve">(Responsible for ensuring the </w:t>
            </w:r>
            <w:r w:rsidR="00DF1875" w:rsidRPr="009600BF">
              <w:rPr>
                <w:rFonts w:asciiTheme="minorHAnsi" w:hAnsiTheme="minorHAnsi" w:cs="Arial"/>
                <w:i/>
                <w:sz w:val="18"/>
                <w:szCs w:val="18"/>
              </w:rPr>
              <w:t>CAA</w:t>
            </w: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 xml:space="preserve"> terms of payment are honoured.)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13CEF" w:rsidRPr="001C6023" w:rsidRDefault="00D13CEF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>Uzruna</w:t>
            </w:r>
            <w:r w:rsidRPr="00D13CEF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600BF">
              <w:rPr>
                <w:rFonts w:asciiTheme="minorHAnsi" w:hAnsiTheme="minorHAnsi" w:cs="Arial"/>
                <w:sz w:val="18"/>
                <w:szCs w:val="20"/>
              </w:rPr>
              <w:t>/ Title</w:t>
            </w:r>
          </w:p>
        </w:tc>
        <w:tc>
          <w:tcPr>
            <w:tcW w:w="4399" w:type="dxa"/>
            <w:tcBorders>
              <w:bottom w:val="dotted" w:sz="4" w:space="0" w:color="auto"/>
            </w:tcBorders>
          </w:tcPr>
          <w:p w:rsidR="00D13CEF" w:rsidRPr="004B3E75" w:rsidRDefault="00D13CEF" w:rsidP="009600B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-13441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B8" w:rsidRPr="002323B8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600BF">
              <w:rPr>
                <w:rFonts w:asciiTheme="minorHAnsi" w:hAnsiTheme="minorHAnsi" w:cstheme="minorHAnsi"/>
                <w:sz w:val="20"/>
                <w:szCs w:val="22"/>
              </w:rPr>
              <w:t>Kungs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D61AD1">
              <w:rPr>
                <w:rFonts w:asciiTheme="minorHAnsi" w:hAnsiTheme="minorHAnsi" w:cstheme="minorHAnsi"/>
                <w:i/>
                <w:sz w:val="18"/>
                <w:szCs w:val="20"/>
              </w:rPr>
              <w:t>Mr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-29969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B8" w:rsidRPr="002323B8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1F0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E1F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9600BF">
              <w:rPr>
                <w:rFonts w:asciiTheme="minorHAnsi" w:hAnsiTheme="minorHAnsi" w:cstheme="minorHAnsi"/>
                <w:sz w:val="20"/>
                <w:szCs w:val="20"/>
              </w:rPr>
              <w:t>Kundze /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D61AD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Ms  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        </w:t>
            </w:r>
          </w:p>
        </w:tc>
      </w:tr>
      <w:tr w:rsidR="00D13CEF" w:rsidRPr="0082213B" w:rsidTr="00CD248F">
        <w:trPr>
          <w:cantSplit/>
          <w:trHeight w:val="303"/>
        </w:trPr>
        <w:tc>
          <w:tcPr>
            <w:tcW w:w="2547" w:type="dxa"/>
            <w:vMerge/>
          </w:tcPr>
          <w:p w:rsidR="00D13CEF" w:rsidRPr="001C6023" w:rsidRDefault="00D13CEF" w:rsidP="009600BF">
            <w:pPr>
              <w:pStyle w:val="Heading2"/>
              <w:numPr>
                <w:ilvl w:val="1"/>
                <w:numId w:val="3"/>
              </w:numPr>
              <w:spacing w:before="0" w:after="6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CEF" w:rsidRPr="009600BF" w:rsidRDefault="00D13CEF" w:rsidP="009600BF">
            <w:pPr>
              <w:spacing w:after="60"/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AD1F70">
              <w:rPr>
                <w:rFonts w:asciiTheme="minorHAnsi" w:hAnsiTheme="minorHAnsi" w:cstheme="minorHAnsi"/>
                <w:sz w:val="20"/>
                <w:szCs w:val="20"/>
              </w:rPr>
              <w:t>Uzvārds</w:t>
            </w:r>
            <w:r w:rsidRPr="003401E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9600BF">
              <w:rPr>
                <w:rFonts w:asciiTheme="minorHAnsi" w:hAnsiTheme="minorHAnsi" w:cstheme="minorHAnsi"/>
                <w:i/>
                <w:sz w:val="18"/>
                <w:szCs w:val="20"/>
              </w:rPr>
              <w:t>Name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</w:tcPr>
          <w:p w:rsidR="00D13CEF" w:rsidRPr="00D70E98" w:rsidRDefault="00D13CEF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13CEF" w:rsidRPr="0082213B" w:rsidTr="00CD248F">
        <w:trPr>
          <w:cantSplit/>
          <w:trHeight w:val="303"/>
        </w:trPr>
        <w:tc>
          <w:tcPr>
            <w:tcW w:w="2547" w:type="dxa"/>
            <w:vMerge/>
          </w:tcPr>
          <w:p w:rsidR="00D13CEF" w:rsidRPr="001C6023" w:rsidRDefault="00D13CEF" w:rsidP="009600BF">
            <w:pPr>
              <w:pStyle w:val="Heading2"/>
              <w:numPr>
                <w:ilvl w:val="1"/>
                <w:numId w:val="3"/>
              </w:numPr>
              <w:spacing w:before="0" w:after="6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3CEF" w:rsidRPr="004B3E75" w:rsidRDefault="00D13CEF" w:rsidP="009600BF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600BF">
              <w:rPr>
                <w:rFonts w:asciiTheme="minorHAnsi" w:hAnsiTheme="minorHAnsi" w:cstheme="minorHAnsi"/>
                <w:sz w:val="20"/>
                <w:szCs w:val="20"/>
              </w:rPr>
              <w:t>Vārds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 / </w:t>
            </w:r>
            <w:r w:rsidRPr="009600BF">
              <w:rPr>
                <w:rFonts w:asciiTheme="minorHAnsi" w:hAnsiTheme="minorHAnsi" w:cstheme="minorHAnsi"/>
                <w:i/>
                <w:sz w:val="18"/>
                <w:szCs w:val="20"/>
              </w:rPr>
              <w:t>First name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</w:tcPr>
          <w:p w:rsidR="00D13CEF" w:rsidRPr="00D70E98" w:rsidRDefault="00D13CEF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61BB" w:rsidRPr="0082213B" w:rsidTr="00CD248F">
        <w:trPr>
          <w:cantSplit/>
          <w:trHeight w:val="303"/>
        </w:trPr>
        <w:tc>
          <w:tcPr>
            <w:tcW w:w="2547" w:type="dxa"/>
            <w:vMerge/>
          </w:tcPr>
          <w:p w:rsidR="00B961BB" w:rsidRPr="001C6023" w:rsidRDefault="00B961BB" w:rsidP="00B961BB">
            <w:pPr>
              <w:pStyle w:val="Heading2"/>
              <w:numPr>
                <w:ilvl w:val="1"/>
                <w:numId w:val="3"/>
              </w:numPr>
              <w:spacing w:before="60" w:after="6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61BB" w:rsidRPr="004B3E75" w:rsidRDefault="00B961BB" w:rsidP="00B961B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600BF">
              <w:rPr>
                <w:rFonts w:asciiTheme="minorHAnsi" w:hAnsiTheme="minorHAnsi" w:cstheme="minorHAnsi"/>
                <w:sz w:val="20"/>
                <w:szCs w:val="20"/>
              </w:rPr>
              <w:t>Amata nosaukums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 / </w:t>
            </w:r>
            <w:r w:rsidRPr="009600BF">
              <w:rPr>
                <w:rFonts w:asciiTheme="minorHAnsi" w:hAnsiTheme="minorHAnsi" w:cstheme="minorHAnsi"/>
                <w:i/>
                <w:sz w:val="18"/>
                <w:szCs w:val="20"/>
              </w:rPr>
              <w:t>Job title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</w:tcPr>
          <w:p w:rsidR="00B961BB" w:rsidRPr="00D70E98" w:rsidRDefault="00B961BB" w:rsidP="00B961B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61BB" w:rsidRPr="0082213B" w:rsidTr="00CD248F">
        <w:trPr>
          <w:cantSplit/>
          <w:trHeight w:val="303"/>
        </w:trPr>
        <w:tc>
          <w:tcPr>
            <w:tcW w:w="2547" w:type="dxa"/>
            <w:vMerge/>
          </w:tcPr>
          <w:p w:rsidR="00B961BB" w:rsidRPr="001C6023" w:rsidRDefault="00B961BB" w:rsidP="00B961BB">
            <w:pPr>
              <w:pStyle w:val="Heading2"/>
              <w:numPr>
                <w:ilvl w:val="1"/>
                <w:numId w:val="3"/>
              </w:numPr>
              <w:spacing w:before="60" w:after="6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961BB" w:rsidRPr="002323B8" w:rsidRDefault="00B961BB" w:rsidP="00B961BB">
            <w:pPr>
              <w:spacing w:before="60"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9600BF">
              <w:rPr>
                <w:rFonts w:asciiTheme="minorHAnsi" w:hAnsiTheme="minorHAnsi" w:cstheme="minorHAnsi"/>
                <w:sz w:val="20"/>
                <w:szCs w:val="20"/>
              </w:rPr>
              <w:t xml:space="preserve">Telefons/ fakss </w:t>
            </w:r>
            <w:r w:rsidR="002323B8" w:rsidRPr="009600B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9600BF">
              <w:rPr>
                <w:rFonts w:asciiTheme="minorHAnsi" w:hAnsiTheme="minorHAnsi" w:cstheme="minorHAnsi"/>
                <w:i/>
                <w:sz w:val="18"/>
                <w:szCs w:val="18"/>
              </w:rPr>
              <w:t>Phone / Fax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</w:tcPr>
          <w:p w:rsidR="00B961BB" w:rsidRPr="00D70E98" w:rsidRDefault="00B961BB" w:rsidP="00B961B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961BB" w:rsidRPr="0082213B" w:rsidTr="00CD248F">
        <w:trPr>
          <w:cantSplit/>
          <w:trHeight w:val="303"/>
        </w:trPr>
        <w:tc>
          <w:tcPr>
            <w:tcW w:w="2547" w:type="dxa"/>
            <w:vMerge/>
          </w:tcPr>
          <w:p w:rsidR="00B961BB" w:rsidRPr="001C6023" w:rsidRDefault="00B961BB" w:rsidP="00B961BB">
            <w:pPr>
              <w:pStyle w:val="Heading2"/>
              <w:numPr>
                <w:ilvl w:val="1"/>
                <w:numId w:val="3"/>
              </w:numPr>
              <w:spacing w:before="60" w:after="60"/>
              <w:ind w:left="0"/>
              <w:rPr>
                <w:rFonts w:asciiTheme="minorHAnsi" w:hAnsiTheme="minorHAnsi" w:cs="Arial"/>
                <w:bCs w:val="0"/>
                <w:i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vAlign w:val="center"/>
          </w:tcPr>
          <w:p w:rsidR="00B961BB" w:rsidRPr="004B3E75" w:rsidRDefault="00B961BB" w:rsidP="00B961B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9600BF">
              <w:rPr>
                <w:rFonts w:asciiTheme="minorHAnsi" w:hAnsiTheme="minorHAnsi" w:cstheme="minorHAnsi"/>
                <w:sz w:val="20"/>
                <w:szCs w:val="20"/>
              </w:rPr>
              <w:t xml:space="preserve">E-pasts </w:t>
            </w:r>
            <w:r w:rsidRPr="009600BF">
              <w:rPr>
                <w:rFonts w:asciiTheme="minorHAnsi" w:hAnsiTheme="minorHAnsi" w:cstheme="minorHAnsi"/>
                <w:sz w:val="18"/>
                <w:szCs w:val="20"/>
              </w:rPr>
              <w:t xml:space="preserve">/ </w:t>
            </w:r>
            <w:r w:rsidRPr="009600BF">
              <w:rPr>
                <w:rFonts w:asciiTheme="minorHAnsi" w:hAnsiTheme="minorHAnsi" w:cstheme="minorHAnsi"/>
                <w:i/>
                <w:sz w:val="18"/>
                <w:szCs w:val="20"/>
              </w:rPr>
              <w:t>Email</w:t>
            </w:r>
          </w:p>
        </w:tc>
        <w:tc>
          <w:tcPr>
            <w:tcW w:w="4399" w:type="dxa"/>
            <w:tcBorders>
              <w:top w:val="dotted" w:sz="4" w:space="0" w:color="auto"/>
              <w:bottom w:val="single" w:sz="6" w:space="0" w:color="auto"/>
            </w:tcBorders>
          </w:tcPr>
          <w:p w:rsidR="00B961BB" w:rsidRPr="00D70E98" w:rsidRDefault="00B961BB" w:rsidP="00B961BB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1F04" w:rsidRPr="0082213B" w:rsidTr="00CD248F">
        <w:trPr>
          <w:cantSplit/>
          <w:trHeight w:val="303"/>
        </w:trPr>
        <w:tc>
          <w:tcPr>
            <w:tcW w:w="2547" w:type="dxa"/>
          </w:tcPr>
          <w:p w:rsidR="00B961BB" w:rsidRDefault="008E1F04" w:rsidP="009600BF">
            <w:pPr>
              <w:ind w:left="47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8162B">
              <w:rPr>
                <w:rFonts w:asciiTheme="minorHAnsi" w:hAnsiTheme="minorHAnsi" w:cs="Arial"/>
                <w:b/>
                <w:sz w:val="20"/>
                <w:szCs w:val="20"/>
              </w:rPr>
              <w:t xml:space="preserve">2.3.3 </w:t>
            </w:r>
            <w:r w:rsidR="00B961BB" w:rsidRPr="00B961BB">
              <w:rPr>
                <w:rFonts w:asciiTheme="minorHAnsi" w:hAnsiTheme="minorHAnsi" w:cs="Arial"/>
                <w:b/>
                <w:sz w:val="20"/>
                <w:szCs w:val="20"/>
              </w:rPr>
              <w:t>Rēķina saņēmējs</w:t>
            </w:r>
          </w:p>
          <w:p w:rsidR="00B961BB" w:rsidRPr="00B961BB" w:rsidRDefault="00B961BB" w:rsidP="009600BF">
            <w:pPr>
              <w:ind w:left="47"/>
              <w:rPr>
                <w:rFonts w:asciiTheme="minorHAnsi" w:hAnsiTheme="minorHAnsi" w:cs="Arial"/>
                <w:sz w:val="20"/>
                <w:szCs w:val="20"/>
              </w:rPr>
            </w:pPr>
            <w:r w:rsidRPr="00B961BB">
              <w:rPr>
                <w:rFonts w:asciiTheme="minorHAnsi" w:hAnsiTheme="minorHAnsi" w:cs="Arial"/>
                <w:sz w:val="20"/>
                <w:szCs w:val="20"/>
              </w:rPr>
              <w:t xml:space="preserve">(Elektronisko rēķinu </w:t>
            </w:r>
            <w:r>
              <w:rPr>
                <w:rFonts w:asciiTheme="minorHAnsi" w:hAnsiTheme="minorHAnsi" w:cs="Arial"/>
                <w:sz w:val="20"/>
                <w:szCs w:val="20"/>
              </w:rPr>
              <w:t>nosūta</w:t>
            </w:r>
            <w:r w:rsidRPr="00B961BB">
              <w:rPr>
                <w:rFonts w:asciiTheme="minorHAnsi" w:hAnsiTheme="minorHAnsi" w:cs="Arial"/>
                <w:sz w:val="20"/>
                <w:szCs w:val="20"/>
              </w:rPr>
              <w:t xml:space="preserve"> uz šeit norādīto e-pasta adresi)</w:t>
            </w:r>
          </w:p>
          <w:p w:rsidR="008E1F04" w:rsidRPr="009600BF" w:rsidRDefault="008E1F04" w:rsidP="009600BF">
            <w:pPr>
              <w:ind w:left="47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>Invoice Recipient</w:t>
            </w:r>
          </w:p>
          <w:p w:rsidR="008E1F04" w:rsidRPr="0032670C" w:rsidRDefault="008E1F04" w:rsidP="009600BF">
            <w:pPr>
              <w:spacing w:after="60"/>
              <w:ind w:left="45"/>
              <w:rPr>
                <w:rFonts w:asciiTheme="minorHAnsi" w:hAnsiTheme="minorHAnsi" w:cs="Arial"/>
                <w:bCs/>
                <w:iCs/>
                <w:szCs w:val="20"/>
              </w:rPr>
            </w:pP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 xml:space="preserve">(The electronic invoice </w:t>
            </w:r>
            <w:proofErr w:type="gramStart"/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>will  be</w:t>
            </w:r>
            <w:proofErr w:type="gramEnd"/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 xml:space="preserve"> issued to the email address indicated here)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</w:tcPr>
          <w:p w:rsidR="008E1F04" w:rsidRPr="00B961BB" w:rsidRDefault="00B961BB" w:rsidP="009600BF">
            <w:pPr>
              <w:spacing w:after="60"/>
              <w:rPr>
                <w:rFonts w:asciiTheme="minorHAnsi" w:hAnsiTheme="minorHAnsi" w:cs="Arial"/>
                <w:sz w:val="22"/>
                <w:szCs w:val="20"/>
              </w:rPr>
            </w:pPr>
            <w:r w:rsidRPr="009600BF">
              <w:rPr>
                <w:rFonts w:asciiTheme="minorHAnsi" w:hAnsiTheme="minorHAnsi" w:cs="Arial"/>
                <w:sz w:val="20"/>
                <w:szCs w:val="20"/>
              </w:rPr>
              <w:t xml:space="preserve">E-pasts </w:t>
            </w:r>
            <w:r w:rsidRPr="009600BF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Pr="009600B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E1F04" w:rsidRPr="009600BF">
              <w:rPr>
                <w:rFonts w:asciiTheme="minorHAnsi" w:hAnsiTheme="minorHAnsi" w:cs="Arial"/>
                <w:i/>
                <w:sz w:val="18"/>
                <w:szCs w:val="18"/>
              </w:rPr>
              <w:t>Email</w:t>
            </w:r>
          </w:p>
        </w:tc>
        <w:tc>
          <w:tcPr>
            <w:tcW w:w="439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E1F04" w:rsidRPr="00D70E98" w:rsidRDefault="008E1F0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E1F04" w:rsidRPr="00690DCD" w:rsidTr="00DF1875">
        <w:trPr>
          <w:cantSplit/>
          <w:trHeight w:val="291"/>
        </w:trPr>
        <w:tc>
          <w:tcPr>
            <w:tcW w:w="10773" w:type="dxa"/>
            <w:gridSpan w:val="3"/>
          </w:tcPr>
          <w:p w:rsidR="00DF1875" w:rsidRDefault="008E1F04" w:rsidP="009600B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9600B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2.4 </w:t>
            </w:r>
            <w:r w:rsidR="00DF1875" w:rsidRPr="009600BF">
              <w:rPr>
                <w:sz w:val="22"/>
              </w:rPr>
              <w:t xml:space="preserve"> </w:t>
            </w:r>
            <w:r w:rsidR="00DF1875" w:rsidRPr="009600BF">
              <w:rPr>
                <w:rFonts w:asciiTheme="minorHAnsi" w:hAnsiTheme="minorHAnsi" w:cstheme="minorHAnsi"/>
                <w:b/>
                <w:sz w:val="20"/>
                <w:szCs w:val="22"/>
              </w:rPr>
              <w:t>Saņēmēja</w:t>
            </w:r>
            <w:proofErr w:type="gramEnd"/>
            <w:r w:rsidR="00DF1875" w:rsidRPr="009600BF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dati </w:t>
            </w:r>
            <w:r w:rsidR="00DF1875" w:rsidRPr="009600BF">
              <w:rPr>
                <w:sz w:val="22"/>
              </w:rPr>
              <w:t xml:space="preserve"> </w:t>
            </w:r>
            <w:r w:rsidR="00DF1875" w:rsidRPr="00DF1875">
              <w:rPr>
                <w:rFonts w:asciiTheme="minorHAnsi" w:hAnsiTheme="minorHAnsi" w:cstheme="minorHAnsi"/>
                <w:sz w:val="20"/>
                <w:szCs w:val="20"/>
              </w:rPr>
              <w:t>(tos var atstāt tukšus, ja tie ir tādi paši kā 2.1. Pieteikuma iesniedzēja dati)</w:t>
            </w:r>
          </w:p>
          <w:p w:rsidR="008E1F04" w:rsidRPr="009600BF" w:rsidRDefault="00DF1875" w:rsidP="009600BF">
            <w:pPr>
              <w:rPr>
                <w:rFonts w:asciiTheme="minorHAnsi" w:hAnsiTheme="minorHAnsi" w:cs="Arial"/>
                <w:bCs/>
                <w:i/>
                <w:spacing w:val="-2"/>
                <w:sz w:val="18"/>
                <w:szCs w:val="18"/>
              </w:rPr>
            </w:pPr>
            <w:r w:rsidRPr="009600BF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8E1F04" w:rsidRPr="009600BF">
              <w:rPr>
                <w:rFonts w:asciiTheme="minorHAnsi" w:hAnsiTheme="minorHAnsi" w:cstheme="minorHAnsi"/>
                <w:i/>
                <w:sz w:val="18"/>
                <w:szCs w:val="18"/>
              </w:rPr>
              <w:t>Shipping Data (may be left blank, if same as 2.1 Applicant Data)</w:t>
            </w:r>
          </w:p>
        </w:tc>
      </w:tr>
      <w:tr w:rsidR="00A87264" w:rsidRPr="00981542" w:rsidTr="00CD248F">
        <w:trPr>
          <w:cantSplit/>
        </w:trPr>
        <w:tc>
          <w:tcPr>
            <w:tcW w:w="2547" w:type="dxa"/>
            <w:vMerge w:val="restart"/>
          </w:tcPr>
          <w:p w:rsidR="00A87264" w:rsidRDefault="00A87264" w:rsidP="009600BF">
            <w:pPr>
              <w:pStyle w:val="Heading3"/>
              <w:numPr>
                <w:ilvl w:val="0"/>
                <w:numId w:val="0"/>
              </w:numPr>
              <w:spacing w:before="0" w:after="0"/>
              <w:ind w:left="34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  <w:r w:rsidRPr="001D7A40">
              <w:rPr>
                <w:rFonts w:asciiTheme="minorHAnsi" w:hAnsiTheme="minorHAnsi" w:cs="Arial"/>
                <w:bCs w:val="0"/>
                <w:i w:val="0"/>
                <w:sz w:val="20"/>
                <w:szCs w:val="20"/>
                <w:lang w:val="en-GB"/>
              </w:rPr>
              <w:t>2.</w:t>
            </w:r>
            <w:r>
              <w:rPr>
                <w:rFonts w:asciiTheme="minorHAnsi" w:hAnsiTheme="minorHAnsi" w:cs="Arial"/>
                <w:bCs w:val="0"/>
                <w:i w:val="0"/>
                <w:sz w:val="20"/>
                <w:szCs w:val="20"/>
                <w:lang w:val="en-GB"/>
              </w:rPr>
              <w:t>4</w:t>
            </w:r>
            <w:r w:rsidRPr="001D7A40">
              <w:rPr>
                <w:rFonts w:asciiTheme="minorHAnsi" w:hAnsiTheme="minorHAnsi" w:cs="Arial"/>
                <w:bCs w:val="0"/>
                <w:i w:val="0"/>
                <w:sz w:val="20"/>
                <w:szCs w:val="20"/>
                <w:lang w:val="en-GB"/>
              </w:rPr>
              <w:t>.</w:t>
            </w:r>
            <w:r>
              <w:rPr>
                <w:rFonts w:asciiTheme="minorHAnsi" w:hAnsiTheme="minorHAnsi" w:cs="Arial"/>
                <w:bCs w:val="0"/>
                <w:i w:val="0"/>
                <w:sz w:val="20"/>
                <w:szCs w:val="20"/>
                <w:lang w:val="en-GB"/>
              </w:rPr>
              <w:t>1 Piegādes adrese</w:t>
            </w:r>
            <w:r w:rsidRPr="001D7A40">
              <w:rPr>
                <w:rFonts w:asciiTheme="minorHAnsi" w:hAnsiTheme="minorHAnsi" w:cs="Arial"/>
                <w:i w:val="0"/>
                <w:sz w:val="20"/>
                <w:lang w:val="en-GB"/>
              </w:rPr>
              <w:t xml:space="preserve"> </w:t>
            </w:r>
          </w:p>
          <w:p w:rsidR="00A87264" w:rsidRDefault="00A87264" w:rsidP="009600BF">
            <w:pPr>
              <w:pStyle w:val="Heading3"/>
              <w:numPr>
                <w:ilvl w:val="0"/>
                <w:numId w:val="0"/>
              </w:numPr>
              <w:spacing w:before="0" w:after="0"/>
              <w:ind w:left="34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F1875">
              <w:rPr>
                <w:rFonts w:asciiTheme="minorHAnsi" w:hAnsiTheme="minorHAnsi" w:cs="Arial"/>
                <w:b w:val="0"/>
                <w:sz w:val="20"/>
                <w:lang w:val="en-GB"/>
              </w:rPr>
              <w:t xml:space="preserve">(oriģinālo </w:t>
            </w:r>
            <w:r w:rsidR="0082544F">
              <w:rPr>
                <w:rFonts w:asciiTheme="minorHAnsi" w:hAnsiTheme="minorHAnsi" w:cs="Arial"/>
                <w:b w:val="0"/>
                <w:sz w:val="20"/>
                <w:lang w:val="en-GB"/>
              </w:rPr>
              <w:t>C</w:t>
            </w:r>
            <w:r w:rsidRPr="00DF1875">
              <w:rPr>
                <w:rFonts w:asciiTheme="minorHAnsi" w:hAnsiTheme="minorHAnsi" w:cs="Arial"/>
                <w:b w:val="0"/>
                <w:sz w:val="20"/>
                <w:lang w:val="en-GB"/>
              </w:rPr>
              <w:t>AA dokumentu nosūtīšan</w:t>
            </w:r>
            <w:r>
              <w:rPr>
                <w:rFonts w:asciiTheme="minorHAnsi" w:hAnsiTheme="minorHAnsi" w:cs="Arial"/>
                <w:b w:val="0"/>
                <w:sz w:val="20"/>
                <w:lang w:val="en-GB"/>
              </w:rPr>
              <w:t>ai</w:t>
            </w:r>
            <w:r w:rsidRPr="00DF1875">
              <w:rPr>
                <w:rFonts w:asciiTheme="minorHAnsi" w:hAnsiTheme="minorHAnsi" w:cs="Arial"/>
                <w:b w:val="0"/>
                <w:sz w:val="20"/>
                <w:lang w:val="en-GB"/>
              </w:rPr>
              <w:t>)</w:t>
            </w:r>
          </w:p>
          <w:p w:rsidR="00A87264" w:rsidRPr="00DF1875" w:rsidRDefault="00A87264" w:rsidP="009600BF">
            <w:pPr>
              <w:pStyle w:val="Heading3"/>
              <w:numPr>
                <w:ilvl w:val="0"/>
                <w:numId w:val="0"/>
              </w:numPr>
              <w:spacing w:before="0" w:after="0"/>
              <w:ind w:left="34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DF1875">
              <w:rPr>
                <w:rFonts w:asciiTheme="minorHAnsi" w:hAnsiTheme="minorHAnsi" w:cs="Arial"/>
                <w:b w:val="0"/>
                <w:sz w:val="20"/>
                <w:lang w:val="en-GB"/>
              </w:rPr>
              <w:t>Delivery Address</w:t>
            </w:r>
          </w:p>
          <w:p w:rsidR="00A87264" w:rsidRPr="001C6023" w:rsidRDefault="00A87264" w:rsidP="009600BF">
            <w:pPr>
              <w:pStyle w:val="Heading3"/>
              <w:numPr>
                <w:ilvl w:val="0"/>
                <w:numId w:val="0"/>
              </w:numPr>
              <w:spacing w:before="0" w:after="0"/>
              <w:ind w:left="34"/>
              <w:rPr>
                <w:rFonts w:asciiTheme="minorHAnsi" w:hAnsiTheme="minorHAnsi" w:cs="Arial"/>
                <w:bCs w:val="0"/>
                <w:lang w:val="en-GB"/>
              </w:rPr>
            </w:pPr>
            <w:r w:rsidRPr="00DF1875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18"/>
                <w:szCs w:val="18"/>
                <w:lang w:val="en-GB"/>
              </w:rPr>
              <w:t>(for the shipping of original CAA documents)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FE1C0E">
              <w:rPr>
                <w:rFonts w:asciiTheme="minorHAnsi" w:hAnsiTheme="minorHAnsi" w:cs="Arial"/>
                <w:sz w:val="20"/>
                <w:szCs w:val="20"/>
              </w:rPr>
              <w:t xml:space="preserve">Uzņēmuma nosaukums </w:t>
            </w:r>
            <w:r w:rsidRPr="00FE1C0E">
              <w:rPr>
                <w:rFonts w:asciiTheme="minorHAnsi" w:hAnsiTheme="minorHAnsi" w:cs="Arial"/>
                <w:i/>
                <w:sz w:val="18"/>
                <w:szCs w:val="20"/>
              </w:rPr>
              <w:t>/ Company Name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7264" w:rsidRPr="00981542" w:rsidTr="00CD248F">
        <w:trPr>
          <w:cantSplit/>
        </w:trPr>
        <w:tc>
          <w:tcPr>
            <w:tcW w:w="2547" w:type="dxa"/>
            <w:vMerge/>
          </w:tcPr>
          <w:p w:rsidR="00A87264" w:rsidRPr="001C6023" w:rsidRDefault="00A87264" w:rsidP="009600BF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F4C06">
              <w:rPr>
                <w:rFonts w:asciiTheme="minorHAnsi" w:hAnsiTheme="minorHAnsi" w:cs="Arial"/>
                <w:sz w:val="20"/>
                <w:szCs w:val="20"/>
              </w:rPr>
              <w:t xml:space="preserve">Ielas nosaukums un numurs </w:t>
            </w:r>
            <w:r w:rsidRPr="001F4C06">
              <w:rPr>
                <w:rFonts w:asciiTheme="minorHAnsi" w:hAnsiTheme="minorHAnsi" w:cs="Arial"/>
                <w:i/>
                <w:sz w:val="18"/>
                <w:szCs w:val="20"/>
              </w:rPr>
              <w:t>/ Street / Nr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7264" w:rsidRPr="00981542" w:rsidTr="00CD248F">
        <w:trPr>
          <w:cantSplit/>
        </w:trPr>
        <w:tc>
          <w:tcPr>
            <w:tcW w:w="2547" w:type="dxa"/>
            <w:vMerge/>
          </w:tcPr>
          <w:p w:rsidR="00A87264" w:rsidRPr="001C6023" w:rsidRDefault="00A87264" w:rsidP="009600BF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F4C06">
              <w:rPr>
                <w:rFonts w:asciiTheme="minorHAnsi" w:hAnsiTheme="minorHAnsi" w:cs="Arial"/>
                <w:sz w:val="20"/>
                <w:szCs w:val="20"/>
              </w:rPr>
              <w:t xml:space="preserve">Pasta nodaļa </w:t>
            </w:r>
            <w:r w:rsidRPr="001F4C06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1F4C06">
              <w:rPr>
                <w:rFonts w:asciiTheme="minorHAnsi" w:hAnsiTheme="minorHAnsi" w:cs="Arial"/>
                <w:i/>
                <w:sz w:val="18"/>
                <w:szCs w:val="20"/>
              </w:rPr>
              <w:t>PO Box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7264" w:rsidRPr="00981542" w:rsidTr="00CD248F">
        <w:trPr>
          <w:cantSplit/>
        </w:trPr>
        <w:tc>
          <w:tcPr>
            <w:tcW w:w="2547" w:type="dxa"/>
            <w:vMerge/>
          </w:tcPr>
          <w:p w:rsidR="00A87264" w:rsidRPr="001C6023" w:rsidRDefault="00A87264" w:rsidP="009600BF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87264" w:rsidRPr="00EF1125" w:rsidRDefault="00A87264" w:rsidP="009600BF">
            <w:pPr>
              <w:spacing w:after="60"/>
              <w:rPr>
                <w:rFonts w:asciiTheme="minorHAnsi" w:hAnsiTheme="minorHAnsi" w:cs="Arial"/>
                <w:sz w:val="22"/>
                <w:szCs w:val="20"/>
              </w:rPr>
            </w:pPr>
            <w:r w:rsidRPr="001F4C06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1F4C06">
              <w:rPr>
                <w:rFonts w:asciiTheme="minorHAnsi" w:hAnsiTheme="minorHAnsi" w:cs="Arial"/>
                <w:i/>
                <w:sz w:val="18"/>
                <w:szCs w:val="20"/>
              </w:rPr>
              <w:t>/ Post Code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7264" w:rsidRPr="00981542" w:rsidTr="00CD248F">
        <w:trPr>
          <w:cantSplit/>
        </w:trPr>
        <w:tc>
          <w:tcPr>
            <w:tcW w:w="2547" w:type="dxa"/>
            <w:vMerge/>
          </w:tcPr>
          <w:p w:rsidR="00A87264" w:rsidRPr="001C6023" w:rsidRDefault="00A87264" w:rsidP="009600BF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1F4C06">
              <w:rPr>
                <w:rFonts w:asciiTheme="minorHAnsi" w:hAnsiTheme="minorHAnsi" w:cs="Arial"/>
                <w:sz w:val="20"/>
                <w:szCs w:val="20"/>
              </w:rPr>
              <w:t>Pilsēta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F4C06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1F4C06">
              <w:rPr>
                <w:rFonts w:asciiTheme="minorHAnsi" w:hAnsiTheme="minorHAnsi" w:cs="Arial"/>
                <w:i/>
                <w:sz w:val="18"/>
                <w:szCs w:val="20"/>
              </w:rPr>
              <w:t xml:space="preserve"> City</w:t>
            </w:r>
          </w:p>
        </w:tc>
        <w:tc>
          <w:tcPr>
            <w:tcW w:w="439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7264" w:rsidRPr="00981542" w:rsidTr="00CD248F">
        <w:trPr>
          <w:cantSplit/>
        </w:trPr>
        <w:tc>
          <w:tcPr>
            <w:tcW w:w="2547" w:type="dxa"/>
            <w:vMerge/>
          </w:tcPr>
          <w:p w:rsidR="00A87264" w:rsidRPr="001C6023" w:rsidRDefault="00A87264" w:rsidP="009600BF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4" w:space="0" w:color="auto"/>
            </w:tcBorders>
          </w:tcPr>
          <w:p w:rsidR="00A87264" w:rsidRPr="00D13CEF" w:rsidRDefault="00A87264" w:rsidP="009600BF">
            <w:pPr>
              <w:spacing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F4C06">
              <w:rPr>
                <w:rFonts w:asciiTheme="minorHAnsi" w:hAnsiTheme="minorHAnsi" w:cs="Arial"/>
                <w:sz w:val="20"/>
                <w:szCs w:val="20"/>
              </w:rPr>
              <w:t>Valsts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F4C06">
              <w:rPr>
                <w:rFonts w:asciiTheme="minorHAnsi" w:hAnsiTheme="minorHAnsi" w:cs="Arial"/>
                <w:i/>
                <w:sz w:val="18"/>
                <w:szCs w:val="20"/>
              </w:rPr>
              <w:t>/ Country</w:t>
            </w:r>
          </w:p>
        </w:tc>
        <w:tc>
          <w:tcPr>
            <w:tcW w:w="439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87264" w:rsidRPr="001C6023" w:rsidRDefault="00A87264" w:rsidP="009600BF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87264" w:rsidRPr="00632A11" w:rsidTr="00CD248F">
        <w:trPr>
          <w:cantSplit/>
          <w:trHeight w:val="377"/>
        </w:trPr>
        <w:tc>
          <w:tcPr>
            <w:tcW w:w="2547" w:type="dxa"/>
            <w:vMerge w:val="restart"/>
          </w:tcPr>
          <w:p w:rsidR="00A87264" w:rsidRDefault="00A87264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2.4</w:t>
            </w:r>
            <w:r w:rsidRPr="00632A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.2 </w:t>
            </w:r>
            <w:r>
              <w:t xml:space="preserve"> </w:t>
            </w:r>
            <w:r w:rsidRPr="00A87264">
              <w:rPr>
                <w:rFonts w:asciiTheme="minorHAnsi" w:hAnsiTheme="minorHAnsi" w:cstheme="minorHAnsi"/>
                <w:b/>
                <w:sz w:val="20"/>
                <w:szCs w:val="20"/>
              </w:rPr>
              <w:t>Kontaktpersona</w:t>
            </w:r>
            <w:proofErr w:type="gramEnd"/>
            <w:r w:rsidRPr="00A8726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A87264" w:rsidRDefault="00A87264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7264">
              <w:rPr>
                <w:rFonts w:asciiTheme="minorHAnsi" w:hAnsiTheme="minorHAnsi" w:cstheme="minorHAnsi"/>
                <w:sz w:val="20"/>
                <w:szCs w:val="20"/>
              </w:rPr>
              <w:t>(piegāde)</w:t>
            </w:r>
          </w:p>
          <w:p w:rsidR="00A87264" w:rsidRPr="00A87264" w:rsidRDefault="00A87264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7264" w:rsidRPr="001F4C06" w:rsidRDefault="00A87264" w:rsidP="001F4C06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1F4C0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/Contact Person </w:t>
            </w:r>
          </w:p>
          <w:p w:rsidR="00A87264" w:rsidRPr="001D7A40" w:rsidRDefault="00A87264" w:rsidP="001F4C0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F4C06">
              <w:rPr>
                <w:rFonts w:asciiTheme="minorHAnsi" w:hAnsiTheme="minorHAnsi" w:cstheme="minorHAnsi"/>
                <w:i/>
                <w:sz w:val="18"/>
                <w:szCs w:val="18"/>
              </w:rPr>
              <w:t>(shipping)</w:t>
            </w: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7264" w:rsidRPr="004B3E75" w:rsidRDefault="00A87264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C06">
              <w:rPr>
                <w:rFonts w:asciiTheme="minorHAnsi" w:hAnsiTheme="minorHAnsi" w:cstheme="minorHAnsi"/>
                <w:sz w:val="20"/>
                <w:szCs w:val="20"/>
              </w:rPr>
              <w:t>Uzruna</w:t>
            </w:r>
            <w:r w:rsidRPr="001F4C06">
              <w:rPr>
                <w:rFonts w:asciiTheme="minorHAnsi" w:hAnsiTheme="minorHAnsi" w:cstheme="minorHAnsi"/>
                <w:sz w:val="18"/>
                <w:szCs w:val="20"/>
              </w:rPr>
              <w:t xml:space="preserve"> /</w:t>
            </w:r>
            <w:r w:rsidRPr="001F4C06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Title</w:t>
            </w:r>
          </w:p>
        </w:tc>
        <w:tc>
          <w:tcPr>
            <w:tcW w:w="4399" w:type="dxa"/>
            <w:tcBorders>
              <w:bottom w:val="dotted" w:sz="4" w:space="0" w:color="auto"/>
            </w:tcBorders>
          </w:tcPr>
          <w:p w:rsidR="00A87264" w:rsidRPr="004B3E75" w:rsidRDefault="00A87264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59698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416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 w:rsidRPr="00743E1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43E1A">
              <w:rPr>
                <w:rFonts w:asciiTheme="minorHAnsi" w:hAnsiTheme="minorHAnsi" w:cstheme="minorHAnsi"/>
                <w:sz w:val="20"/>
                <w:szCs w:val="22"/>
              </w:rPr>
              <w:t>Kungs</w:t>
            </w:r>
            <w:r w:rsidRPr="00743E1A">
              <w:rPr>
                <w:rFonts w:asciiTheme="minorHAnsi" w:hAnsiTheme="minorHAnsi" w:cstheme="minorHAnsi"/>
                <w:sz w:val="18"/>
                <w:szCs w:val="20"/>
              </w:rPr>
              <w:t xml:space="preserve"> /</w:t>
            </w:r>
            <w:r w:rsidRPr="00743E1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Mr</w:t>
            </w:r>
            <w:r w:rsidRPr="00743E1A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161009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23B8" w:rsidRPr="002323B8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1F0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E1F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743E1A">
              <w:rPr>
                <w:rFonts w:asciiTheme="minorHAnsi" w:hAnsiTheme="minorHAnsi" w:cstheme="minorHAnsi"/>
                <w:sz w:val="20"/>
                <w:szCs w:val="20"/>
              </w:rPr>
              <w:t xml:space="preserve">Kundze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743E1A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743E1A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Ms   </w:t>
            </w:r>
            <w:r w:rsidRPr="00743E1A">
              <w:rPr>
                <w:rFonts w:asciiTheme="minorHAnsi" w:hAnsiTheme="minorHAnsi" w:cstheme="minorHAnsi"/>
                <w:sz w:val="18"/>
                <w:szCs w:val="20"/>
              </w:rPr>
              <w:t xml:space="preserve">          </w:t>
            </w:r>
          </w:p>
        </w:tc>
      </w:tr>
      <w:tr w:rsidR="00A87264" w:rsidRPr="00632A11" w:rsidTr="00CD248F">
        <w:trPr>
          <w:cantSplit/>
          <w:trHeight w:val="20"/>
        </w:trPr>
        <w:tc>
          <w:tcPr>
            <w:tcW w:w="2547" w:type="dxa"/>
            <w:vMerge/>
          </w:tcPr>
          <w:p w:rsidR="00A87264" w:rsidRPr="00632A11" w:rsidRDefault="00A87264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7264" w:rsidRPr="004B3E75" w:rsidRDefault="00A87264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C06">
              <w:rPr>
                <w:rFonts w:asciiTheme="minorHAnsi" w:hAnsiTheme="minorHAnsi" w:cstheme="minorHAnsi"/>
                <w:sz w:val="20"/>
                <w:szCs w:val="20"/>
              </w:rPr>
              <w:t>Uzvārds</w:t>
            </w:r>
            <w:r w:rsidRPr="003401E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1F4C06">
              <w:rPr>
                <w:rFonts w:asciiTheme="minorHAnsi" w:hAnsiTheme="minorHAnsi" w:cstheme="minorHAnsi"/>
                <w:sz w:val="18"/>
                <w:szCs w:val="20"/>
              </w:rPr>
              <w:t xml:space="preserve">/ </w:t>
            </w:r>
            <w:r w:rsidRPr="001F4C06">
              <w:rPr>
                <w:rFonts w:asciiTheme="minorHAnsi" w:hAnsiTheme="minorHAnsi" w:cstheme="minorHAnsi"/>
                <w:i/>
                <w:sz w:val="18"/>
                <w:szCs w:val="20"/>
              </w:rPr>
              <w:t>Name</w:t>
            </w:r>
          </w:p>
        </w:tc>
        <w:tc>
          <w:tcPr>
            <w:tcW w:w="4399" w:type="dxa"/>
            <w:vAlign w:val="center"/>
          </w:tcPr>
          <w:p w:rsidR="00A87264" w:rsidRPr="00632A11" w:rsidRDefault="00A87264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87264" w:rsidRPr="00632A11" w:rsidTr="00CD248F">
        <w:trPr>
          <w:cantSplit/>
          <w:trHeight w:val="20"/>
        </w:trPr>
        <w:tc>
          <w:tcPr>
            <w:tcW w:w="2547" w:type="dxa"/>
            <w:vMerge/>
          </w:tcPr>
          <w:p w:rsidR="00A87264" w:rsidRPr="00632A11" w:rsidRDefault="00A87264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87264" w:rsidRPr="004B3E75" w:rsidRDefault="00A87264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C06">
              <w:rPr>
                <w:rFonts w:asciiTheme="minorHAnsi" w:hAnsiTheme="minorHAnsi" w:cstheme="minorHAnsi"/>
                <w:sz w:val="20"/>
                <w:szCs w:val="20"/>
              </w:rPr>
              <w:t>Vārds</w:t>
            </w:r>
            <w:r w:rsidRPr="001F4C06">
              <w:rPr>
                <w:rFonts w:asciiTheme="minorHAnsi" w:hAnsiTheme="minorHAnsi" w:cstheme="minorHAnsi"/>
                <w:sz w:val="18"/>
                <w:szCs w:val="20"/>
              </w:rPr>
              <w:t xml:space="preserve"> / </w:t>
            </w:r>
            <w:r w:rsidRPr="001F4C06">
              <w:rPr>
                <w:rFonts w:asciiTheme="minorHAnsi" w:hAnsiTheme="minorHAnsi" w:cstheme="minorHAnsi"/>
                <w:i/>
                <w:sz w:val="18"/>
                <w:szCs w:val="20"/>
              </w:rPr>
              <w:t>First name</w:t>
            </w:r>
          </w:p>
        </w:tc>
        <w:tc>
          <w:tcPr>
            <w:tcW w:w="4399" w:type="dxa"/>
            <w:vAlign w:val="center"/>
          </w:tcPr>
          <w:p w:rsidR="00A87264" w:rsidRPr="00632A11" w:rsidRDefault="00A87264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3B8" w:rsidRPr="00632A11" w:rsidTr="00CD248F">
        <w:trPr>
          <w:cantSplit/>
          <w:trHeight w:val="20"/>
        </w:trPr>
        <w:tc>
          <w:tcPr>
            <w:tcW w:w="2547" w:type="dxa"/>
            <w:vMerge/>
          </w:tcPr>
          <w:p w:rsidR="002323B8" w:rsidRPr="00632A11" w:rsidRDefault="002323B8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B8" w:rsidRPr="004B3E75" w:rsidRDefault="002323B8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C06">
              <w:rPr>
                <w:rFonts w:asciiTheme="minorHAnsi" w:hAnsiTheme="minorHAnsi" w:cstheme="minorHAnsi"/>
                <w:sz w:val="20"/>
                <w:szCs w:val="20"/>
              </w:rPr>
              <w:t>Amata nosaukums</w:t>
            </w:r>
            <w:r w:rsidRPr="001F4C06">
              <w:rPr>
                <w:rFonts w:asciiTheme="minorHAnsi" w:hAnsiTheme="minorHAnsi" w:cstheme="minorHAnsi"/>
                <w:sz w:val="18"/>
                <w:szCs w:val="20"/>
              </w:rPr>
              <w:t xml:space="preserve"> / </w:t>
            </w:r>
            <w:r w:rsidRPr="001F4C06">
              <w:rPr>
                <w:rFonts w:asciiTheme="minorHAnsi" w:hAnsiTheme="minorHAnsi" w:cstheme="minorHAnsi"/>
                <w:i/>
                <w:sz w:val="18"/>
                <w:szCs w:val="20"/>
              </w:rPr>
              <w:t>Job title</w:t>
            </w:r>
          </w:p>
        </w:tc>
        <w:tc>
          <w:tcPr>
            <w:tcW w:w="4399" w:type="dxa"/>
            <w:vAlign w:val="center"/>
          </w:tcPr>
          <w:p w:rsidR="002323B8" w:rsidRPr="00632A11" w:rsidRDefault="002323B8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3B8" w:rsidRPr="00632A11" w:rsidTr="00CD248F">
        <w:trPr>
          <w:cantSplit/>
          <w:trHeight w:val="20"/>
        </w:trPr>
        <w:tc>
          <w:tcPr>
            <w:tcW w:w="2547" w:type="dxa"/>
            <w:vMerge/>
          </w:tcPr>
          <w:p w:rsidR="002323B8" w:rsidRPr="00632A11" w:rsidRDefault="002323B8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323B8" w:rsidRPr="001F4C06" w:rsidRDefault="002323B8" w:rsidP="001F4C0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F4C06">
              <w:rPr>
                <w:rFonts w:asciiTheme="minorHAnsi" w:hAnsiTheme="minorHAnsi" w:cstheme="minorHAnsi"/>
                <w:sz w:val="20"/>
                <w:szCs w:val="20"/>
              </w:rPr>
              <w:t>Telefons/ fakss</w:t>
            </w:r>
            <w:r w:rsidR="001F4C0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F4C06" w:rsidRPr="001F4C06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Pr="001F4C06">
              <w:rPr>
                <w:rFonts w:asciiTheme="minorHAnsi" w:hAnsiTheme="minorHAnsi" w:cstheme="minorHAnsi"/>
                <w:i/>
                <w:sz w:val="18"/>
                <w:szCs w:val="18"/>
              </w:rPr>
              <w:t>Phone / Fax</w:t>
            </w:r>
          </w:p>
        </w:tc>
        <w:tc>
          <w:tcPr>
            <w:tcW w:w="4399" w:type="dxa"/>
            <w:vAlign w:val="center"/>
          </w:tcPr>
          <w:p w:rsidR="002323B8" w:rsidRPr="00632A11" w:rsidRDefault="002323B8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323B8" w:rsidRPr="00632A11" w:rsidTr="00CD248F">
        <w:trPr>
          <w:cantSplit/>
          <w:trHeight w:val="20"/>
        </w:trPr>
        <w:tc>
          <w:tcPr>
            <w:tcW w:w="2547" w:type="dxa"/>
            <w:vMerge/>
          </w:tcPr>
          <w:p w:rsidR="002323B8" w:rsidRPr="00632A11" w:rsidRDefault="002323B8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</w:tcBorders>
            <w:vAlign w:val="center"/>
          </w:tcPr>
          <w:p w:rsidR="002323B8" w:rsidRPr="004B3E75" w:rsidRDefault="002323B8" w:rsidP="001F4C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F4C06">
              <w:rPr>
                <w:rFonts w:asciiTheme="minorHAnsi" w:hAnsiTheme="minorHAnsi" w:cstheme="minorHAnsi"/>
                <w:sz w:val="20"/>
                <w:szCs w:val="20"/>
              </w:rPr>
              <w:t xml:space="preserve">E-pasts </w:t>
            </w:r>
            <w:r w:rsidRPr="001F4C06">
              <w:rPr>
                <w:rFonts w:asciiTheme="minorHAnsi" w:hAnsiTheme="minorHAnsi" w:cstheme="minorHAnsi"/>
                <w:sz w:val="18"/>
                <w:szCs w:val="20"/>
              </w:rPr>
              <w:t xml:space="preserve">/ </w:t>
            </w:r>
            <w:r w:rsidRPr="001F4C06">
              <w:rPr>
                <w:rFonts w:asciiTheme="minorHAnsi" w:hAnsiTheme="minorHAnsi" w:cstheme="minorHAnsi"/>
                <w:i/>
                <w:sz w:val="18"/>
                <w:szCs w:val="20"/>
              </w:rPr>
              <w:t>Email</w:t>
            </w:r>
          </w:p>
        </w:tc>
        <w:tc>
          <w:tcPr>
            <w:tcW w:w="4399" w:type="dxa"/>
            <w:vAlign w:val="center"/>
          </w:tcPr>
          <w:p w:rsidR="002323B8" w:rsidRPr="00632A11" w:rsidRDefault="002323B8" w:rsidP="001F4C0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4315DE" w:rsidRDefault="004315DE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39"/>
        <w:gridCol w:w="6407"/>
      </w:tblGrid>
      <w:tr w:rsidR="00C70303" w:rsidRPr="00F82A21" w:rsidTr="001D7A40">
        <w:trPr>
          <w:cantSplit/>
          <w:trHeight w:val="165"/>
        </w:trPr>
        <w:tc>
          <w:tcPr>
            <w:tcW w:w="10773" w:type="dxa"/>
            <w:gridSpan w:val="3"/>
          </w:tcPr>
          <w:p w:rsidR="00C70303" w:rsidRPr="002A40B8" w:rsidRDefault="00C70303" w:rsidP="001D7A4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br w:type="page"/>
            </w:r>
            <w:r w:rsidR="00D733C0" w:rsidRPr="009F4CD5">
              <w:rPr>
                <w:b/>
                <w:sz w:val="20"/>
              </w:rPr>
              <w:t>Pieteikuma t</w:t>
            </w:r>
            <w:r w:rsidR="00DB3382" w:rsidRPr="009F4CD5">
              <w:rPr>
                <w:rFonts w:asciiTheme="minorHAnsi" w:hAnsiTheme="minorHAnsi" w:cstheme="minorHAnsi"/>
                <w:b/>
                <w:sz w:val="20"/>
              </w:rPr>
              <w:t>ehniskā</w:t>
            </w:r>
            <w:r w:rsidR="00D733C0" w:rsidRPr="009F4CD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gramStart"/>
            <w:r w:rsidR="00D733C0" w:rsidRPr="009F4CD5">
              <w:rPr>
                <w:rFonts w:asciiTheme="minorHAnsi" w:hAnsiTheme="minorHAnsi" w:cstheme="minorHAnsi"/>
                <w:b/>
                <w:sz w:val="20"/>
              </w:rPr>
              <w:t>informācija</w:t>
            </w:r>
            <w:r w:rsidR="00DB3382" w:rsidRPr="009F4CD5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9B35B4" w:rsidRPr="009F4CD5">
              <w:rPr>
                <w:rFonts w:asciiTheme="minorHAnsi" w:hAnsiTheme="minorHAnsi" w:cstheme="minorHAnsi"/>
                <w:sz w:val="18"/>
              </w:rPr>
              <w:t>/</w:t>
            </w:r>
            <w:proofErr w:type="gramEnd"/>
            <w:r w:rsidRPr="009F4CD5">
              <w:rPr>
                <w:rFonts w:asciiTheme="minorHAnsi" w:hAnsiTheme="minorHAnsi" w:cstheme="minorHAnsi"/>
                <w:i/>
                <w:sz w:val="18"/>
                <w:szCs w:val="22"/>
              </w:rPr>
              <w:t>Technical</w:t>
            </w:r>
            <w:r w:rsidRPr="009F4CD5">
              <w:rPr>
                <w:rFonts w:asciiTheme="minorHAnsi" w:hAnsiTheme="minorHAnsi" w:cs="Arial"/>
                <w:i/>
                <w:sz w:val="18"/>
                <w:szCs w:val="22"/>
              </w:rPr>
              <w:t xml:space="preserve"> Application Data</w:t>
            </w:r>
          </w:p>
        </w:tc>
      </w:tr>
      <w:tr w:rsidR="00C70303" w:rsidRPr="00F82A21" w:rsidTr="001D7A40">
        <w:trPr>
          <w:cantSplit/>
          <w:trHeight w:val="165"/>
        </w:trPr>
        <w:tc>
          <w:tcPr>
            <w:tcW w:w="10773" w:type="dxa"/>
            <w:gridSpan w:val="3"/>
            <w:vAlign w:val="center"/>
          </w:tcPr>
          <w:p w:rsidR="00C70303" w:rsidRDefault="00C70303" w:rsidP="001D7A4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9F4CD5">
              <w:rPr>
                <w:rFonts w:asciiTheme="minorHAnsi" w:hAnsiTheme="minorHAnsi" w:cs="Arial"/>
                <w:b/>
                <w:sz w:val="20"/>
                <w:szCs w:val="20"/>
              </w:rPr>
              <w:t xml:space="preserve">3. </w:t>
            </w:r>
            <w:r w:rsidR="009B35B4" w:rsidRPr="009F4CD5">
              <w:rPr>
                <w:rFonts w:asciiTheme="minorHAnsi" w:hAnsiTheme="minorHAnsi" w:cs="Arial"/>
                <w:b/>
                <w:sz w:val="20"/>
                <w:szCs w:val="20"/>
              </w:rPr>
              <w:t>Atsauces</w:t>
            </w:r>
            <w:r w:rsidR="009B35B4" w:rsidRPr="009F4CD5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9B35B4" w:rsidRPr="009F4CD5">
              <w:rPr>
                <w:rFonts w:asciiTheme="minorHAnsi" w:hAnsiTheme="minorHAnsi" w:cs="Arial"/>
                <w:i/>
                <w:sz w:val="18"/>
                <w:szCs w:val="22"/>
              </w:rPr>
              <w:t>/</w:t>
            </w:r>
            <w:r w:rsidRPr="009F4CD5">
              <w:rPr>
                <w:rFonts w:asciiTheme="minorHAnsi" w:hAnsiTheme="minorHAnsi" w:cs="Arial"/>
                <w:i/>
                <w:sz w:val="18"/>
                <w:szCs w:val="22"/>
              </w:rPr>
              <w:t>References</w:t>
            </w:r>
          </w:p>
        </w:tc>
      </w:tr>
      <w:tr w:rsidR="00C70303" w:rsidRPr="0015349C" w:rsidTr="00471BDF">
        <w:trPr>
          <w:cantSplit/>
          <w:trHeight w:val="165"/>
        </w:trPr>
        <w:tc>
          <w:tcPr>
            <w:tcW w:w="2127" w:type="dxa"/>
            <w:vAlign w:val="center"/>
          </w:tcPr>
          <w:p w:rsidR="00C70303" w:rsidRPr="005D1F3D" w:rsidRDefault="009B35B4" w:rsidP="0062423C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LV</w:t>
            </w:r>
            <w:r w:rsidR="00C70303" w:rsidRPr="005D1F3D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Part-145 N°</w:t>
            </w:r>
          </w:p>
        </w:tc>
        <w:tc>
          <w:tcPr>
            <w:tcW w:w="8646" w:type="dxa"/>
            <w:gridSpan w:val="2"/>
          </w:tcPr>
          <w:p w:rsidR="009B35B4" w:rsidRPr="009B35B4" w:rsidRDefault="009B35B4" w:rsidP="009B35B4">
            <w:pPr>
              <w:spacing w:before="60" w:after="60"/>
              <w:rPr>
                <w:rFonts w:asciiTheme="minorHAnsi" w:hAnsiTheme="minorHAnsi"/>
                <w:sz w:val="20"/>
                <w:szCs w:val="20"/>
                <w:lang w:val="lv-LV"/>
              </w:rPr>
            </w:pPr>
            <w:r w:rsidRPr="009B35B4">
              <w:rPr>
                <w:rFonts w:asciiTheme="minorHAnsi" w:hAnsiTheme="minorHAnsi"/>
                <w:sz w:val="20"/>
                <w:szCs w:val="20"/>
                <w:highlight w:val="lightGray"/>
                <w:lang w:val="lv-LV"/>
              </w:rPr>
              <w:t>Lūdzu, ievadiet savu LV apstiprinājuma numuru (LV.145-XXXX) vai pirmreizējā gadījumā ievadiet N/A</w:t>
            </w:r>
          </w:p>
          <w:p w:rsidR="00C70303" w:rsidRPr="009F4CD5" w:rsidRDefault="009B35B4" w:rsidP="0062423C">
            <w:pPr>
              <w:spacing w:before="60"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Please enter your LV approval number (LV.145-XXXX) or enter N/A in case of inital application"/>
                  </w:textInput>
                </w:ffData>
              </w:fldChar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instrText xml:space="preserve"> FORMTEXT </w:instrTex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separate"/>
            </w:r>
            <w:r w:rsidRPr="009F4CD5">
              <w:rPr>
                <w:rFonts w:asciiTheme="minorHAnsi" w:hAnsiTheme="minorHAnsi"/>
                <w:i/>
                <w:noProof/>
                <w:sz w:val="18"/>
                <w:szCs w:val="20"/>
                <w:highlight w:val="lightGray"/>
              </w:rPr>
              <w:t>Please enter your LV approval number (LV.145-XXXX) or enter N/A in case of inital application</w: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471BDF">
        <w:trPr>
          <w:cantSplit/>
          <w:trHeight w:val="165"/>
        </w:trPr>
        <w:tc>
          <w:tcPr>
            <w:tcW w:w="2127" w:type="dxa"/>
            <w:vAlign w:val="center"/>
          </w:tcPr>
          <w:p w:rsidR="00C70303" w:rsidRPr="005D1F3D" w:rsidRDefault="009B35B4" w:rsidP="006655DE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LV</w:t>
            </w:r>
            <w:r w:rsidR="00C70303" w:rsidRPr="005D1F3D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Part-</w:t>
            </w:r>
            <w:r w:rsidR="006655DE">
              <w:rPr>
                <w:rFonts w:asciiTheme="minorHAnsi" w:hAnsiTheme="minorHAnsi" w:cs="Arial"/>
                <w:b/>
                <w:sz w:val="20"/>
                <w:szCs w:val="20"/>
              </w:rPr>
              <w:t>CAMO</w:t>
            </w:r>
            <w:r w:rsidR="00C70303" w:rsidRPr="005D1F3D">
              <w:rPr>
                <w:rFonts w:asciiTheme="minorHAnsi" w:hAnsiTheme="minorHAnsi" w:cs="Arial"/>
                <w:b/>
                <w:sz w:val="20"/>
                <w:szCs w:val="20"/>
              </w:rPr>
              <w:t xml:space="preserve"> N°</w:t>
            </w:r>
          </w:p>
        </w:tc>
        <w:tc>
          <w:tcPr>
            <w:tcW w:w="8646" w:type="dxa"/>
            <w:gridSpan w:val="2"/>
          </w:tcPr>
          <w:p w:rsidR="00C70303" w:rsidRPr="009B35B4" w:rsidRDefault="009B35B4" w:rsidP="0062423C">
            <w:pPr>
              <w:spacing w:before="60" w:after="60"/>
              <w:rPr>
                <w:rFonts w:asciiTheme="minorHAnsi" w:hAnsiTheme="minorHAnsi"/>
                <w:sz w:val="20"/>
                <w:szCs w:val="20"/>
                <w:highlight w:val="lightGray"/>
              </w:rPr>
            </w:pPr>
            <w:r w:rsidRPr="009B35B4">
              <w:rPr>
                <w:rFonts w:asciiTheme="minorHAnsi" w:hAnsiTheme="minorHAnsi"/>
                <w:sz w:val="20"/>
                <w:szCs w:val="20"/>
                <w:highlight w:val="lightGray"/>
              </w:rPr>
              <w:t>Lūdzu, ievadiet savu LV apstiprinājuma numuru (</w:t>
            </w:r>
            <w:proofErr w:type="gramStart"/>
            <w:r w:rsidRPr="009B35B4">
              <w:rPr>
                <w:rFonts w:asciiTheme="minorHAnsi" w:hAnsiTheme="minorHAnsi"/>
                <w:sz w:val="20"/>
                <w:szCs w:val="20"/>
                <w:highlight w:val="lightGray"/>
              </w:rPr>
              <w:t>LV.CAMO</w:t>
            </w:r>
            <w:proofErr w:type="gramEnd"/>
            <w:r w:rsidRPr="009B35B4">
              <w:rPr>
                <w:rFonts w:asciiTheme="minorHAnsi" w:hAnsiTheme="minorHAnsi"/>
                <w:sz w:val="20"/>
                <w:szCs w:val="20"/>
                <w:highlight w:val="lightGray"/>
              </w:rPr>
              <w:t>-XXXX) vai pirmreizējā gadījumā ievadiet N/</w:t>
            </w:r>
            <w:r w:rsidRPr="009F4CD5">
              <w:rPr>
                <w:rFonts w:asciiTheme="minorHAnsi" w:hAnsiTheme="minorHAnsi"/>
                <w:sz w:val="18"/>
                <w:szCs w:val="20"/>
                <w:highlight w:val="lightGray"/>
              </w:rPr>
              <w:t xml:space="preserve">A </w: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Please enter your LV approval number (LV.CAMO-XXXX) or enter N/A in case of inital application"/>
                  </w:textInput>
                </w:ffData>
              </w:fldChar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instrText xml:space="preserve"> FORMTEXT </w:instrTex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separate"/>
            </w:r>
            <w:r w:rsidRPr="009F4CD5">
              <w:rPr>
                <w:rFonts w:asciiTheme="minorHAnsi" w:hAnsiTheme="minorHAnsi"/>
                <w:i/>
                <w:noProof/>
                <w:sz w:val="18"/>
                <w:szCs w:val="20"/>
                <w:highlight w:val="lightGray"/>
              </w:rPr>
              <w:t>Please enter your LV approval number (LV.CAMO-XXXX) or enter N/A in case of inital application</w: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471BDF">
        <w:trPr>
          <w:cantSplit/>
          <w:trHeight w:val="165"/>
        </w:trPr>
        <w:tc>
          <w:tcPr>
            <w:tcW w:w="2127" w:type="dxa"/>
            <w:vAlign w:val="center"/>
          </w:tcPr>
          <w:p w:rsidR="00C70303" w:rsidRPr="005D1F3D" w:rsidRDefault="009B35B4">
            <w:pPr>
              <w:spacing w:before="60"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LV</w:t>
            </w:r>
            <w:r w:rsidR="00C70303" w:rsidRPr="005D1F3D">
              <w:rPr>
                <w:rFonts w:asciiTheme="minorHAnsi" w:hAnsiTheme="minorHAnsi" w:cs="Arial"/>
                <w:b/>
                <w:sz w:val="20"/>
                <w:szCs w:val="20"/>
              </w:rPr>
              <w:t xml:space="preserve"> Part-</w:t>
            </w:r>
            <w:r w:rsidR="006655DE">
              <w:rPr>
                <w:rFonts w:asciiTheme="minorHAnsi" w:hAnsiTheme="minorHAnsi" w:cs="Arial"/>
                <w:b/>
                <w:sz w:val="20"/>
                <w:szCs w:val="20"/>
              </w:rPr>
              <w:t>CAO</w:t>
            </w:r>
            <w:r w:rsidR="00C70303" w:rsidRPr="005D1F3D">
              <w:rPr>
                <w:rFonts w:asciiTheme="minorHAnsi" w:hAnsiTheme="minorHAnsi" w:cs="Arial"/>
                <w:b/>
                <w:sz w:val="20"/>
                <w:szCs w:val="20"/>
              </w:rPr>
              <w:t xml:space="preserve"> N°</w:t>
            </w:r>
          </w:p>
        </w:tc>
        <w:tc>
          <w:tcPr>
            <w:tcW w:w="8646" w:type="dxa"/>
            <w:gridSpan w:val="2"/>
            <w:vAlign w:val="center"/>
          </w:tcPr>
          <w:p w:rsidR="00C70303" w:rsidRPr="009B35B4" w:rsidRDefault="009B35B4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  <w:r w:rsidRPr="009B35B4">
              <w:rPr>
                <w:rFonts w:asciiTheme="minorHAnsi" w:hAnsiTheme="minorHAnsi"/>
                <w:sz w:val="20"/>
                <w:szCs w:val="20"/>
                <w:highlight w:val="lightGray"/>
              </w:rPr>
              <w:t xml:space="preserve">Lūdzu, ievadiet savu LV apstiprinājuma numuru (LV.CAO-XXXX) vai pirmreizējā gadījumā ievadiet N/A </w: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Please enter your LV approval number (LV.CAO.XXXX) or enter N/A in case of inital application"/>
                  </w:textInput>
                </w:ffData>
              </w:fldChar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instrText xml:space="preserve"> FORMTEXT </w:instrTex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separate"/>
            </w:r>
            <w:r w:rsidRPr="009F4CD5">
              <w:rPr>
                <w:rFonts w:asciiTheme="minorHAnsi" w:hAnsiTheme="minorHAnsi"/>
                <w:i/>
                <w:noProof/>
                <w:sz w:val="18"/>
                <w:szCs w:val="20"/>
                <w:highlight w:val="lightGray"/>
              </w:rPr>
              <w:t>Please enter your LV approval number (LV.CAO.XXXX) or enter N/A in case of inital application</w:t>
            </w:r>
            <w:r w:rsidRPr="009F4CD5">
              <w:rPr>
                <w:rFonts w:asciiTheme="minorHAnsi" w:hAnsiTheme="minorHAnsi"/>
                <w:i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1D7A40">
        <w:trPr>
          <w:cantSplit/>
          <w:trHeight w:val="165"/>
        </w:trPr>
        <w:tc>
          <w:tcPr>
            <w:tcW w:w="10773" w:type="dxa"/>
            <w:gridSpan w:val="3"/>
          </w:tcPr>
          <w:p w:rsidR="00C70303" w:rsidRPr="002A40B8" w:rsidRDefault="00C70303" w:rsidP="001D7A40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4CD5">
              <w:rPr>
                <w:rFonts w:asciiTheme="minorHAnsi" w:hAnsiTheme="minorHAnsi" w:cs="Arial"/>
                <w:b/>
                <w:sz w:val="20"/>
                <w:szCs w:val="20"/>
              </w:rPr>
              <w:t xml:space="preserve">4. </w:t>
            </w:r>
            <w:r w:rsidR="00471BDF" w:rsidRPr="009F4CD5">
              <w:rPr>
                <w:rFonts w:asciiTheme="minorHAnsi" w:hAnsiTheme="minorHAnsi" w:cs="Arial"/>
                <w:b/>
                <w:sz w:val="20"/>
                <w:szCs w:val="20"/>
              </w:rPr>
              <w:t>Adreses, kurām nepieciešams apstiprinājums</w:t>
            </w:r>
            <w:r w:rsidR="00471BDF" w:rsidRPr="009F4CD5">
              <w:rPr>
                <w:rFonts w:asciiTheme="minorHAnsi" w:hAnsiTheme="minorHAnsi" w:cs="Arial"/>
                <w:b/>
                <w:sz w:val="28"/>
                <w:szCs w:val="22"/>
              </w:rPr>
              <w:t xml:space="preserve"> </w:t>
            </w:r>
            <w:r w:rsidR="00471BDF" w:rsidRPr="009F4CD5">
              <w:rPr>
                <w:rFonts w:asciiTheme="minorHAnsi" w:hAnsiTheme="minorHAnsi" w:cs="Arial"/>
                <w:i/>
                <w:sz w:val="18"/>
                <w:szCs w:val="22"/>
              </w:rPr>
              <w:t>/</w:t>
            </w:r>
            <w:r w:rsidRPr="009F4CD5">
              <w:rPr>
                <w:rFonts w:asciiTheme="minorHAnsi" w:hAnsiTheme="minorHAnsi" w:cs="Arial"/>
                <w:i/>
                <w:sz w:val="18"/>
                <w:szCs w:val="22"/>
              </w:rPr>
              <w:t>Addresses of site (s) requiring approval</w:t>
            </w: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 w:val="restart"/>
          </w:tcPr>
          <w:p w:rsidR="00471BDF" w:rsidRDefault="00C70303" w:rsidP="009F4CD5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i w:val="0"/>
                <w:sz w:val="20"/>
                <w:szCs w:val="20"/>
                <w:lang w:val="en-GB"/>
              </w:rPr>
            </w:pPr>
            <w:r w:rsidRPr="001D7A40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lastRenderedPageBreak/>
              <w:t xml:space="preserve">4.1 </w:t>
            </w:r>
            <w:r w:rsidR="00471B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Galvenā </w:t>
            </w:r>
            <w:r w:rsidR="00021908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>darbības</w:t>
            </w:r>
            <w:r w:rsidR="00471B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 vieta (</w:t>
            </w:r>
            <w:r w:rsidR="00471BDF" w:rsidRPr="00471BDF">
              <w:rPr>
                <w:rFonts w:asciiTheme="minorHAnsi" w:hAnsiTheme="minorHAnsi" w:cs="Arial"/>
                <w:b w:val="0"/>
                <w:i w:val="0"/>
                <w:sz w:val="20"/>
                <w:szCs w:val="20"/>
                <w:lang w:val="en-GB"/>
              </w:rPr>
              <w:t>tos var atstāt tukšus, ja tie ir tādi paši kā 2.1. Pieteikuma iesniedzēja dati</w:t>
            </w:r>
            <w:r w:rsidR="00471BDF">
              <w:rPr>
                <w:rFonts w:asciiTheme="minorHAnsi" w:hAnsiTheme="minorHAnsi" w:cs="Arial"/>
                <w:b w:val="0"/>
                <w:i w:val="0"/>
                <w:sz w:val="20"/>
                <w:szCs w:val="20"/>
                <w:lang w:val="en-GB"/>
              </w:rPr>
              <w:t>)</w:t>
            </w:r>
          </w:p>
          <w:p w:rsidR="00021908" w:rsidRPr="00021908" w:rsidRDefault="00021908" w:rsidP="009F4CD5"/>
          <w:p w:rsidR="004315DE" w:rsidRPr="009F4CD5" w:rsidRDefault="00C70303" w:rsidP="009F4CD5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sz w:val="18"/>
                <w:szCs w:val="18"/>
                <w:lang w:val="en-GB"/>
              </w:rPr>
            </w:pPr>
            <w:r w:rsidRPr="009F4CD5">
              <w:rPr>
                <w:rFonts w:asciiTheme="minorHAnsi" w:hAnsiTheme="minorHAnsi" w:cs="Arial"/>
                <w:sz w:val="18"/>
                <w:szCs w:val="18"/>
                <w:lang w:val="en-GB"/>
              </w:rPr>
              <w:t>Principal place of business</w:t>
            </w:r>
            <w:r w:rsidRPr="009F4CD5">
              <w:rPr>
                <w:rFonts w:asciiTheme="minorHAnsi" w:hAnsiTheme="minorHAnsi" w:cs="Arial"/>
                <w:b w:val="0"/>
                <w:sz w:val="18"/>
                <w:szCs w:val="18"/>
                <w:lang w:val="en-GB"/>
              </w:rPr>
              <w:t xml:space="preserve"> </w:t>
            </w:r>
          </w:p>
          <w:p w:rsidR="00C70303" w:rsidRPr="001D7A40" w:rsidRDefault="00C70303" w:rsidP="009F4CD5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lang w:val="en-GB"/>
              </w:rPr>
            </w:pPr>
            <w:r w:rsidRPr="009F4CD5">
              <w:rPr>
                <w:rFonts w:asciiTheme="minorHAnsi" w:eastAsia="Times New Roman" w:hAnsiTheme="minorHAnsi" w:cs="Arial"/>
                <w:b w:val="0"/>
                <w:bCs w:val="0"/>
                <w:color w:val="auto"/>
                <w:sz w:val="18"/>
                <w:szCs w:val="18"/>
                <w:lang w:val="en-GB"/>
              </w:rPr>
              <w:t>(may be left blank, if same as 2.1 Applicant Data)</w:t>
            </w:r>
          </w:p>
        </w:tc>
        <w:tc>
          <w:tcPr>
            <w:tcW w:w="2239" w:type="dxa"/>
            <w:vAlign w:val="center"/>
          </w:tcPr>
          <w:p w:rsidR="00C70303" w:rsidRPr="00471BDF" w:rsidRDefault="00471BDF" w:rsidP="009F4CD5">
            <w:pPr>
              <w:spacing w:after="60"/>
              <w:rPr>
                <w:rFonts w:asciiTheme="minorHAnsi" w:hAnsiTheme="minorHAnsi" w:cs="Arial"/>
                <w:sz w:val="20"/>
              </w:rPr>
            </w:pPr>
            <w:r w:rsidRPr="009F4CD5">
              <w:rPr>
                <w:rFonts w:asciiTheme="minorHAnsi" w:hAnsiTheme="minorHAnsi" w:cs="Arial"/>
                <w:sz w:val="20"/>
              </w:rPr>
              <w:t xml:space="preserve">Ielas nosaukums un numurs </w:t>
            </w:r>
            <w:r w:rsidRPr="009F4CD5">
              <w:rPr>
                <w:rFonts w:asciiTheme="minorHAnsi" w:hAnsiTheme="minorHAnsi" w:cs="Arial"/>
                <w:i/>
                <w:sz w:val="18"/>
              </w:rPr>
              <w:t>/ Street / Nr</w:t>
            </w:r>
          </w:p>
        </w:tc>
        <w:tc>
          <w:tcPr>
            <w:tcW w:w="6407" w:type="dxa"/>
          </w:tcPr>
          <w:p w:rsidR="00C70303" w:rsidRPr="001C6023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/>
            <w:vAlign w:val="center"/>
          </w:tcPr>
          <w:p w:rsidR="00C70303" w:rsidRPr="000A61BE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70303" w:rsidRPr="00737F2B" w:rsidRDefault="00471BDF" w:rsidP="009F4CD5">
            <w:pPr>
              <w:spacing w:after="60"/>
              <w:rPr>
                <w:rFonts w:asciiTheme="minorHAnsi" w:hAnsiTheme="minorHAnsi" w:cs="Arial"/>
                <w:sz w:val="20"/>
              </w:rPr>
            </w:pPr>
            <w:r w:rsidRPr="009F4CD5">
              <w:rPr>
                <w:rFonts w:asciiTheme="minorHAnsi" w:hAnsiTheme="minorHAnsi" w:cs="Arial"/>
                <w:sz w:val="20"/>
              </w:rPr>
              <w:t xml:space="preserve">Pasta kods </w:t>
            </w:r>
            <w:r w:rsidRPr="009F4CD5">
              <w:rPr>
                <w:rFonts w:asciiTheme="minorHAnsi" w:hAnsiTheme="minorHAnsi" w:cs="Arial"/>
                <w:i/>
                <w:sz w:val="18"/>
              </w:rPr>
              <w:t>/Post Code</w:t>
            </w:r>
          </w:p>
        </w:tc>
        <w:tc>
          <w:tcPr>
            <w:tcW w:w="6407" w:type="dxa"/>
          </w:tcPr>
          <w:p w:rsidR="00C70303" w:rsidRPr="001C6023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/>
            <w:vAlign w:val="center"/>
          </w:tcPr>
          <w:p w:rsidR="00C70303" w:rsidRPr="000A61BE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70303" w:rsidRPr="00737F2B" w:rsidRDefault="00471BDF" w:rsidP="009F4CD5">
            <w:pPr>
              <w:spacing w:after="60"/>
              <w:rPr>
                <w:rFonts w:asciiTheme="minorHAnsi" w:hAnsiTheme="minorHAnsi" w:cs="Arial"/>
                <w:sz w:val="20"/>
              </w:rPr>
            </w:pPr>
            <w:r w:rsidRPr="009F4CD5">
              <w:rPr>
                <w:rFonts w:asciiTheme="minorHAnsi" w:hAnsiTheme="minorHAnsi" w:cs="Arial"/>
                <w:sz w:val="20"/>
              </w:rPr>
              <w:t>Pilsēta</w:t>
            </w:r>
            <w:r w:rsidRPr="00471BDF">
              <w:rPr>
                <w:rFonts w:asciiTheme="minorHAnsi" w:hAnsiTheme="minorHAnsi" w:cs="Arial"/>
                <w:i/>
                <w:sz w:val="20"/>
              </w:rPr>
              <w:t xml:space="preserve"> </w:t>
            </w:r>
            <w:r w:rsidRPr="009F4CD5">
              <w:rPr>
                <w:rFonts w:asciiTheme="minorHAnsi" w:hAnsiTheme="minorHAnsi" w:cs="Arial"/>
                <w:i/>
                <w:sz w:val="18"/>
              </w:rPr>
              <w:t>/ City</w:t>
            </w:r>
          </w:p>
        </w:tc>
        <w:tc>
          <w:tcPr>
            <w:tcW w:w="6407" w:type="dxa"/>
          </w:tcPr>
          <w:p w:rsidR="00C70303" w:rsidRPr="001C6023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/>
            <w:vAlign w:val="center"/>
          </w:tcPr>
          <w:p w:rsidR="00C70303" w:rsidRPr="000A61BE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70303" w:rsidRPr="00737F2B" w:rsidRDefault="00471BDF" w:rsidP="009F4CD5">
            <w:pPr>
              <w:spacing w:after="60"/>
              <w:rPr>
                <w:rFonts w:asciiTheme="minorHAnsi" w:hAnsiTheme="minorHAnsi" w:cs="Arial"/>
                <w:sz w:val="20"/>
              </w:rPr>
            </w:pPr>
            <w:r w:rsidRPr="009F4CD5">
              <w:rPr>
                <w:rFonts w:asciiTheme="minorHAnsi" w:hAnsiTheme="minorHAnsi" w:cs="Arial"/>
                <w:sz w:val="20"/>
                <w:szCs w:val="20"/>
              </w:rPr>
              <w:t xml:space="preserve">Valsts </w:t>
            </w:r>
            <w:r w:rsidRPr="009F4CD5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9F4CD5">
              <w:rPr>
                <w:rFonts w:asciiTheme="minorHAnsi" w:hAnsiTheme="minorHAnsi" w:cs="Arial"/>
                <w:sz w:val="18"/>
              </w:rPr>
              <w:t xml:space="preserve"> </w:t>
            </w:r>
            <w:r w:rsidRPr="009F4CD5">
              <w:rPr>
                <w:rFonts w:asciiTheme="minorHAnsi" w:hAnsiTheme="minorHAnsi" w:cs="Arial"/>
                <w:i/>
                <w:sz w:val="18"/>
              </w:rPr>
              <w:t>Country</w:t>
            </w:r>
          </w:p>
        </w:tc>
        <w:tc>
          <w:tcPr>
            <w:tcW w:w="6407" w:type="dxa"/>
          </w:tcPr>
          <w:p w:rsidR="00C70303" w:rsidRPr="001C6023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</w:tr>
      <w:tr w:rsidR="00C70303" w:rsidRPr="0015349C" w:rsidTr="00471BDF">
        <w:trPr>
          <w:cantSplit/>
          <w:trHeight w:val="165"/>
        </w:trPr>
        <w:tc>
          <w:tcPr>
            <w:tcW w:w="2127" w:type="dxa"/>
            <w:vMerge/>
            <w:vAlign w:val="center"/>
          </w:tcPr>
          <w:p w:rsidR="00C70303" w:rsidRPr="000A61BE" w:rsidRDefault="00C70303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lang w:val="en-GB"/>
              </w:rPr>
            </w:pPr>
          </w:p>
        </w:tc>
        <w:tc>
          <w:tcPr>
            <w:tcW w:w="2239" w:type="dxa"/>
            <w:vAlign w:val="center"/>
          </w:tcPr>
          <w:p w:rsidR="00C70303" w:rsidRPr="00471BDF" w:rsidRDefault="00471BDF" w:rsidP="009F4CD5">
            <w:pPr>
              <w:spacing w:after="60"/>
              <w:rPr>
                <w:rFonts w:asciiTheme="minorHAnsi" w:hAnsiTheme="minorHAnsi" w:cs="Arial"/>
                <w:sz w:val="20"/>
              </w:rPr>
            </w:pPr>
            <w:r w:rsidRPr="00743E1A">
              <w:rPr>
                <w:rFonts w:asciiTheme="minorHAnsi" w:hAnsiTheme="minorHAnsi" w:cs="Arial"/>
                <w:sz w:val="18"/>
              </w:rPr>
              <w:t>Lidostas kods</w:t>
            </w:r>
            <w:r w:rsidRPr="00743E1A">
              <w:rPr>
                <w:rFonts w:asciiTheme="minorHAnsi" w:hAnsiTheme="minorHAnsi" w:cs="Arial"/>
                <w:sz w:val="16"/>
              </w:rPr>
              <w:t xml:space="preserve"> /</w:t>
            </w:r>
            <w:r w:rsidR="00C70303" w:rsidRPr="00743E1A">
              <w:rPr>
                <w:rFonts w:asciiTheme="minorHAnsi" w:hAnsiTheme="minorHAnsi" w:cs="Arial"/>
                <w:i/>
                <w:sz w:val="16"/>
              </w:rPr>
              <w:t>Airport Code</w:t>
            </w:r>
            <w:r w:rsidR="00C70303" w:rsidRPr="00743E1A">
              <w:rPr>
                <w:rFonts w:asciiTheme="minorHAnsi" w:hAnsiTheme="minorHAnsi" w:cs="Arial"/>
                <w:sz w:val="16"/>
              </w:rPr>
              <w:t xml:space="preserve"> </w:t>
            </w:r>
          </w:p>
        </w:tc>
        <w:tc>
          <w:tcPr>
            <w:tcW w:w="6407" w:type="dxa"/>
          </w:tcPr>
          <w:p w:rsidR="00C70303" w:rsidRPr="00471BDF" w:rsidRDefault="00471BDF" w:rsidP="009F4CD5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b w:val="0"/>
                <w:i w:val="0"/>
                <w:highlight w:val="lightGray"/>
                <w:lang w:val="en-GB"/>
              </w:rPr>
            </w:pPr>
            <w:r w:rsidRPr="00743E1A">
              <w:rPr>
                <w:rFonts w:asciiTheme="minorHAnsi" w:hAnsiTheme="minorHAnsi" w:cs="Arial"/>
                <w:b w:val="0"/>
                <w:bCs w:val="0"/>
                <w:i w:val="0"/>
                <w:spacing w:val="-2"/>
                <w:sz w:val="18"/>
                <w:szCs w:val="20"/>
                <w:highlight w:val="lightGray"/>
                <w:lang w:val="en-GB"/>
              </w:rPr>
              <w:t xml:space="preserve">Ievadiet lidostas IATA kodu vai “N / A”, ja nav piemērojams                           </w:t>
            </w:r>
            <w:r w:rsidR="00743E1A">
              <w:rPr>
                <w:rFonts w:asciiTheme="minorHAnsi" w:hAnsiTheme="minorHAnsi" w:cs="Arial"/>
                <w:b w:val="0"/>
                <w:bCs w:val="0"/>
                <w:i w:val="0"/>
                <w:spacing w:val="-2"/>
                <w:sz w:val="18"/>
                <w:szCs w:val="20"/>
                <w:highlight w:val="lightGray"/>
                <w:lang w:val="en-GB"/>
              </w:rPr>
              <w:t xml:space="preserve">         </w:t>
            </w:r>
            <w:r w:rsidRPr="00743E1A">
              <w:rPr>
                <w:rFonts w:asciiTheme="minorHAnsi" w:hAnsiTheme="minorHAnsi" w:cs="Arial"/>
                <w:b w:val="0"/>
                <w:bCs w:val="0"/>
                <w:i w:val="0"/>
                <w:spacing w:val="-2"/>
                <w:sz w:val="18"/>
                <w:szCs w:val="20"/>
                <w:highlight w:val="lightGray"/>
                <w:lang w:val="en-GB"/>
              </w:rPr>
              <w:t xml:space="preserve">             </w:t>
            </w:r>
            <w:r w:rsidR="00743E1A">
              <w:rPr>
                <w:rFonts w:asciiTheme="minorHAnsi" w:hAnsiTheme="minorHAnsi" w:cs="Arial"/>
                <w:b w:val="0"/>
                <w:bCs w:val="0"/>
                <w:i w:val="0"/>
                <w:spacing w:val="-2"/>
                <w:sz w:val="20"/>
                <w:szCs w:val="20"/>
                <w:highlight w:val="lightGray"/>
                <w:lang w:val="en-GB"/>
              </w:rPr>
              <w:t>/</w:t>
            </w:r>
            <w:r w:rsidR="00C70303" w:rsidRPr="00743E1A">
              <w:rPr>
                <w:rFonts w:asciiTheme="minorHAnsi" w:hAnsiTheme="minorHAnsi" w:cs="Arial"/>
                <w:b w:val="0"/>
                <w:bCs w:val="0"/>
                <w:spacing w:val="-2"/>
                <w:sz w:val="16"/>
                <w:szCs w:val="20"/>
                <w:highlight w:val="lightGray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nter IATA code of the Airport or “N/A” if not applicable"/>
                  </w:textInput>
                </w:ffData>
              </w:fldChar>
            </w:r>
            <w:r w:rsidR="00C70303" w:rsidRPr="00743E1A">
              <w:rPr>
                <w:rFonts w:asciiTheme="minorHAnsi" w:hAnsiTheme="minorHAnsi" w:cs="Arial"/>
                <w:b w:val="0"/>
                <w:bCs w:val="0"/>
                <w:spacing w:val="-2"/>
                <w:sz w:val="16"/>
                <w:szCs w:val="20"/>
                <w:highlight w:val="lightGray"/>
                <w:lang w:val="en-GB"/>
              </w:rPr>
              <w:instrText xml:space="preserve"> FORMTEXT </w:instrText>
            </w:r>
            <w:r w:rsidR="00C70303" w:rsidRPr="00743E1A">
              <w:rPr>
                <w:rFonts w:asciiTheme="minorHAnsi" w:hAnsiTheme="minorHAnsi" w:cs="Arial"/>
                <w:b w:val="0"/>
                <w:bCs w:val="0"/>
                <w:spacing w:val="-2"/>
                <w:sz w:val="16"/>
                <w:szCs w:val="20"/>
                <w:highlight w:val="lightGray"/>
                <w:lang w:val="en-GB"/>
              </w:rPr>
            </w:r>
            <w:r w:rsidR="00C70303" w:rsidRPr="00743E1A">
              <w:rPr>
                <w:rFonts w:asciiTheme="minorHAnsi" w:hAnsiTheme="minorHAnsi" w:cs="Arial"/>
                <w:b w:val="0"/>
                <w:bCs w:val="0"/>
                <w:spacing w:val="-2"/>
                <w:sz w:val="16"/>
                <w:szCs w:val="20"/>
                <w:highlight w:val="lightGray"/>
                <w:lang w:val="en-GB"/>
              </w:rPr>
              <w:fldChar w:fldCharType="separate"/>
            </w:r>
            <w:r w:rsidR="00C70303" w:rsidRPr="00743E1A">
              <w:rPr>
                <w:rFonts w:asciiTheme="minorHAnsi" w:hAnsiTheme="minorHAnsi" w:cs="Arial"/>
                <w:b w:val="0"/>
                <w:bCs w:val="0"/>
                <w:noProof/>
                <w:spacing w:val="-2"/>
                <w:sz w:val="16"/>
                <w:szCs w:val="20"/>
                <w:highlight w:val="lightGray"/>
                <w:lang w:val="en-GB"/>
              </w:rPr>
              <w:t>Enter IATA code of the Airport or “N/A” if not applicable</w:t>
            </w:r>
            <w:r w:rsidR="00C70303" w:rsidRPr="00743E1A">
              <w:rPr>
                <w:rFonts w:asciiTheme="minorHAnsi" w:hAnsiTheme="minorHAnsi" w:cs="Arial"/>
                <w:b w:val="0"/>
                <w:bCs w:val="0"/>
                <w:spacing w:val="-2"/>
                <w:sz w:val="16"/>
                <w:szCs w:val="20"/>
                <w:highlight w:val="lightGray"/>
                <w:lang w:val="en-GB"/>
              </w:rPr>
              <w:fldChar w:fldCharType="end"/>
            </w:r>
            <w:r w:rsidR="00743E1A">
              <w:rPr>
                <w:rFonts w:asciiTheme="minorHAnsi" w:hAnsiTheme="minorHAnsi" w:cs="Arial"/>
                <w:b w:val="0"/>
                <w:bCs w:val="0"/>
                <w:spacing w:val="-2"/>
                <w:sz w:val="16"/>
                <w:szCs w:val="20"/>
                <w:highlight w:val="lightGray"/>
                <w:lang w:val="en-GB"/>
              </w:rPr>
              <w:t xml:space="preserve">  </w:t>
            </w:r>
          </w:p>
        </w:tc>
      </w:tr>
      <w:tr w:rsidR="00C70303" w:rsidRPr="0015349C" w:rsidTr="001D7A40">
        <w:trPr>
          <w:cantSplit/>
          <w:trHeight w:val="165"/>
        </w:trPr>
        <w:tc>
          <w:tcPr>
            <w:tcW w:w="10773" w:type="dxa"/>
            <w:gridSpan w:val="3"/>
          </w:tcPr>
          <w:p w:rsidR="00C70303" w:rsidRPr="001C6023" w:rsidRDefault="00C70303" w:rsidP="009F4CD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2A40B8">
              <w:rPr>
                <w:rFonts w:asciiTheme="minorHAnsi" w:hAnsiTheme="minorHAnsi" w:cs="Arial"/>
                <w:b/>
                <w:sz w:val="20"/>
                <w:szCs w:val="20"/>
              </w:rPr>
              <w:t xml:space="preserve">.2 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Bāzes, </w:t>
            </w:r>
            <w:r w:rsidR="00021908">
              <w:rPr>
                <w:rFonts w:asciiTheme="minorHAnsi" w:hAnsiTheme="minorHAnsi" w:cs="Arial"/>
                <w:b/>
                <w:sz w:val="20"/>
                <w:szCs w:val="20"/>
              </w:rPr>
              <w:t>dzinēja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 un </w:t>
            </w:r>
            <w:r w:rsidR="00021908">
              <w:rPr>
                <w:rFonts w:asciiTheme="minorHAnsi" w:hAnsiTheme="minorHAnsi" w:cs="Arial"/>
                <w:b/>
                <w:sz w:val="20"/>
                <w:szCs w:val="20"/>
              </w:rPr>
              <w:t>komponentu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 tehniskās apkopes viet</w:t>
            </w:r>
            <w:r w:rsidR="00021908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 (-</w:t>
            </w:r>
            <w:r w:rsidR="00021908"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s) Ierakstiet “Nav piemērojams”, ja apkopes vieta ir tā pati kā </w:t>
            </w:r>
            <w:r w:rsidR="00021908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.1. Galvenā darbības vieta, vai </w:t>
            </w:r>
            <w:r w:rsidR="007F272B">
              <w:rPr>
                <w:rFonts w:asciiTheme="minorHAnsi" w:hAnsiTheme="minorHAnsi" w:cs="Arial"/>
                <w:b/>
                <w:sz w:val="20"/>
                <w:szCs w:val="20"/>
              </w:rPr>
              <w:t>EASA</w:t>
            </w:r>
            <w:r w:rsidR="00021908" w:rsidRPr="00021908">
              <w:rPr>
                <w:rFonts w:asciiTheme="minorHAnsi" w:hAnsiTheme="minorHAnsi" w:cs="Arial"/>
                <w:b/>
                <w:sz w:val="20"/>
                <w:szCs w:val="20"/>
              </w:rPr>
              <w:t xml:space="preserve"> 2. veidlapas gadījumā, ko izmanto CAMO daļas pieteikumiem / apstiprinājumiem</w:t>
            </w:r>
            <w:r w:rsidR="00021908" w:rsidRPr="00021908">
              <w:rPr>
                <w:rFonts w:asciiTheme="minorHAnsi" w:hAnsiTheme="minorHAnsi" w:cs="Arial"/>
                <w:i/>
                <w:sz w:val="20"/>
                <w:szCs w:val="20"/>
              </w:rPr>
              <w:t xml:space="preserve">. </w:t>
            </w:r>
            <w:r w:rsidR="00021908"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             </w:t>
            </w:r>
            <w:r w:rsidRPr="00021908">
              <w:rPr>
                <w:rFonts w:asciiTheme="minorHAnsi" w:hAnsiTheme="minorHAnsi" w:cs="Arial"/>
                <w:i/>
                <w:sz w:val="20"/>
                <w:szCs w:val="20"/>
              </w:rPr>
              <w:t xml:space="preserve">Base, Engine and Component Maintenance Site(s) </w:t>
            </w:r>
            <w:r w:rsidRPr="00021908">
              <w:rPr>
                <w:rFonts w:asciiTheme="minorHAnsi" w:hAnsiTheme="minorHAnsi" w:cs="Arial"/>
                <w:i/>
                <w:sz w:val="18"/>
                <w:szCs w:val="18"/>
              </w:rPr>
              <w:t xml:space="preserve">Enter “Not applicable” in the case the Maintenance Site is the same as </w:t>
            </w:r>
            <w:r w:rsidR="009F4CD5">
              <w:rPr>
                <w:rFonts w:asciiTheme="minorHAnsi" w:hAnsiTheme="minorHAnsi" w:cs="Arial"/>
                <w:i/>
                <w:sz w:val="18"/>
                <w:szCs w:val="18"/>
              </w:rPr>
              <w:t>4</w:t>
            </w:r>
            <w:r w:rsidRPr="00021908">
              <w:rPr>
                <w:rFonts w:asciiTheme="minorHAnsi" w:hAnsiTheme="minorHAnsi" w:cs="Arial"/>
                <w:i/>
                <w:sz w:val="18"/>
                <w:szCs w:val="18"/>
              </w:rPr>
              <w:t xml:space="preserve">.1 Principal Place of Business or in the case of </w:t>
            </w:r>
            <w:r w:rsidR="007F272B">
              <w:rPr>
                <w:rFonts w:asciiTheme="minorHAnsi" w:hAnsiTheme="minorHAnsi" w:cs="Arial"/>
                <w:i/>
                <w:sz w:val="18"/>
                <w:szCs w:val="18"/>
              </w:rPr>
              <w:t>EASA</w:t>
            </w:r>
            <w:r w:rsidRPr="00021908">
              <w:rPr>
                <w:rFonts w:asciiTheme="minorHAnsi" w:hAnsiTheme="minorHAnsi" w:cs="Arial"/>
                <w:i/>
                <w:sz w:val="18"/>
                <w:szCs w:val="18"/>
              </w:rPr>
              <w:t xml:space="preserve"> Form 2 used for Part</w:t>
            </w:r>
            <w:r w:rsidR="00690847" w:rsidRPr="00021908">
              <w:rPr>
                <w:rFonts w:asciiTheme="minorHAnsi" w:hAnsiTheme="minorHAnsi" w:cs="Arial"/>
                <w:i/>
                <w:sz w:val="18"/>
                <w:szCs w:val="18"/>
              </w:rPr>
              <w:t xml:space="preserve">-CAMO </w:t>
            </w:r>
            <w:r w:rsidRPr="00021908">
              <w:rPr>
                <w:rFonts w:asciiTheme="minorHAnsi" w:hAnsiTheme="minorHAnsi" w:cs="Arial"/>
                <w:i/>
                <w:sz w:val="18"/>
                <w:szCs w:val="18"/>
              </w:rPr>
              <w:t>applications/approvals.</w:t>
            </w:r>
          </w:p>
        </w:tc>
      </w:tr>
      <w:tr w:rsidR="00C70303" w:rsidRPr="0015349C" w:rsidTr="00D46A79">
        <w:trPr>
          <w:cantSplit/>
          <w:trHeight w:val="466"/>
        </w:trPr>
        <w:tc>
          <w:tcPr>
            <w:tcW w:w="2127" w:type="dxa"/>
            <w:vMerge w:val="restart"/>
          </w:tcPr>
          <w:p w:rsidR="007379B4" w:rsidRPr="009F4CD5" w:rsidRDefault="00C70303" w:rsidP="00D46A79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9F4CD5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4.2.1 </w:t>
            </w:r>
            <w:r w:rsidR="007379B4" w:rsidRPr="009F4CD5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>Objekts/ atrašanās vieta 1</w:t>
            </w:r>
          </w:p>
          <w:p w:rsidR="007379B4" w:rsidRDefault="007379B4" w:rsidP="00D46A79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</w:p>
          <w:p w:rsidR="00C70303" w:rsidRPr="007379B4" w:rsidRDefault="00C70303" w:rsidP="00D46A79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sz w:val="20"/>
                <w:lang w:val="en-GB"/>
              </w:rPr>
            </w:pPr>
            <w:r w:rsidRPr="009F4CD5">
              <w:rPr>
                <w:rFonts w:asciiTheme="minorHAnsi" w:hAnsiTheme="minorHAnsi" w:cs="Arial"/>
                <w:b w:val="0"/>
                <w:sz w:val="18"/>
                <w:lang w:val="en-GB"/>
              </w:rPr>
              <w:t>Facility/Site 1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8E049A" w:rsidRDefault="007379B4" w:rsidP="00D46A79">
            <w:pPr>
              <w:spacing w:after="60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D46A79">
              <w:rPr>
                <w:rFonts w:asciiTheme="minorHAnsi" w:hAnsiTheme="minorHAnsi" w:cs="Arial"/>
                <w:bCs/>
                <w:sz w:val="18"/>
                <w:szCs w:val="26"/>
              </w:rPr>
              <w:t xml:space="preserve">Ielas nosaukums un numurs </w:t>
            </w:r>
            <w:r w:rsidRPr="007470A7">
              <w:rPr>
                <w:rFonts w:asciiTheme="minorHAnsi" w:hAnsiTheme="minorHAnsi" w:cs="Arial"/>
                <w:bCs/>
                <w:i/>
                <w:sz w:val="16"/>
                <w:szCs w:val="26"/>
              </w:rPr>
              <w:t>/ Street / Nr</w:t>
            </w:r>
          </w:p>
        </w:tc>
        <w:tc>
          <w:tcPr>
            <w:tcW w:w="6407" w:type="dxa"/>
            <w:tcBorders>
              <w:top w:val="single" w:sz="4" w:space="0" w:color="auto"/>
              <w:bottom w:val="dotted" w:sz="4" w:space="0" w:color="auto"/>
            </w:tcBorders>
          </w:tcPr>
          <w:p w:rsidR="00C70303" w:rsidRPr="005A2EC8" w:rsidRDefault="00C70303" w:rsidP="00D46A79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C70303" w:rsidRPr="005A2EC8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845D5A" w:rsidRDefault="00C70303" w:rsidP="009663DF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8E049A" w:rsidRDefault="007379B4" w:rsidP="009663DF">
            <w:pPr>
              <w:spacing w:after="60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9F4CD5">
              <w:rPr>
                <w:rFonts w:asciiTheme="minorHAnsi" w:hAnsiTheme="minorHAnsi" w:cs="Arial"/>
                <w:bCs/>
                <w:sz w:val="20"/>
                <w:szCs w:val="26"/>
              </w:rPr>
              <w:t xml:space="preserve">Pasta kods </w:t>
            </w:r>
            <w:r w:rsidRPr="009F4CD5">
              <w:rPr>
                <w:rFonts w:asciiTheme="minorHAnsi" w:hAnsiTheme="minorHAnsi" w:cs="Arial"/>
                <w:bCs/>
                <w:i/>
                <w:sz w:val="18"/>
                <w:szCs w:val="26"/>
              </w:rPr>
              <w:t>/Post Code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5A2EC8" w:rsidRDefault="00C70303" w:rsidP="009663DF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C70303" w:rsidRPr="005A2EC8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845D5A" w:rsidRDefault="00C70303" w:rsidP="009663DF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8E049A" w:rsidRDefault="007379B4" w:rsidP="009663DF">
            <w:pPr>
              <w:spacing w:after="60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9F4CD5">
              <w:rPr>
                <w:rFonts w:asciiTheme="minorHAnsi" w:hAnsiTheme="minorHAnsi" w:cs="Arial"/>
                <w:bCs/>
                <w:sz w:val="20"/>
                <w:szCs w:val="26"/>
              </w:rPr>
              <w:t>Pilsēta</w:t>
            </w:r>
            <w:r w:rsidRPr="007379B4">
              <w:rPr>
                <w:rFonts w:asciiTheme="minorHAnsi" w:hAnsiTheme="minorHAnsi" w:cs="Arial"/>
                <w:bCs/>
                <w:sz w:val="20"/>
                <w:szCs w:val="26"/>
              </w:rPr>
              <w:t xml:space="preserve"> </w:t>
            </w:r>
            <w:r w:rsidRPr="009F4CD5">
              <w:rPr>
                <w:rFonts w:asciiTheme="minorHAnsi" w:hAnsiTheme="minorHAnsi" w:cs="Arial"/>
                <w:bCs/>
                <w:i/>
                <w:sz w:val="18"/>
                <w:szCs w:val="26"/>
              </w:rPr>
              <w:t>/ City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5A2EC8" w:rsidRDefault="00C70303" w:rsidP="009663DF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C70303" w:rsidRPr="005A2EC8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845D5A" w:rsidRDefault="00C70303" w:rsidP="009663DF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8E049A" w:rsidRDefault="007379B4" w:rsidP="009663DF">
            <w:pPr>
              <w:spacing w:after="60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9F4CD5">
              <w:rPr>
                <w:rFonts w:asciiTheme="minorHAnsi" w:hAnsiTheme="minorHAnsi" w:cs="Arial"/>
                <w:bCs/>
                <w:sz w:val="20"/>
                <w:szCs w:val="26"/>
              </w:rPr>
              <w:t>Valsts</w:t>
            </w:r>
            <w:r w:rsidRPr="007379B4">
              <w:rPr>
                <w:rFonts w:asciiTheme="minorHAnsi" w:hAnsiTheme="minorHAnsi" w:cs="Arial"/>
                <w:bCs/>
                <w:sz w:val="20"/>
                <w:szCs w:val="26"/>
              </w:rPr>
              <w:t xml:space="preserve"> </w:t>
            </w:r>
            <w:r w:rsidRPr="009F4CD5">
              <w:rPr>
                <w:rFonts w:asciiTheme="minorHAnsi" w:hAnsiTheme="minorHAnsi" w:cs="Arial"/>
                <w:bCs/>
                <w:sz w:val="18"/>
                <w:szCs w:val="26"/>
              </w:rPr>
              <w:t>/</w:t>
            </w:r>
            <w:r w:rsidRPr="009F4CD5">
              <w:rPr>
                <w:rFonts w:asciiTheme="minorHAnsi" w:hAnsiTheme="minorHAnsi" w:cs="Arial"/>
                <w:bCs/>
                <w:i/>
                <w:sz w:val="18"/>
                <w:szCs w:val="26"/>
              </w:rPr>
              <w:t xml:space="preserve"> Country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5A2EC8" w:rsidRDefault="00C70303" w:rsidP="009663DF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</w:rPr>
            </w:pPr>
          </w:p>
        </w:tc>
      </w:tr>
      <w:tr w:rsidR="00C70303" w:rsidRPr="0015349C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845D5A" w:rsidRDefault="00C70303" w:rsidP="009663DF">
            <w:pPr>
              <w:pStyle w:val="Heading3"/>
              <w:numPr>
                <w:ilvl w:val="0"/>
                <w:numId w:val="0"/>
              </w:numPr>
              <w:spacing w:before="0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8E049A" w:rsidRDefault="007379B4" w:rsidP="009663DF">
            <w:pPr>
              <w:spacing w:after="60"/>
              <w:rPr>
                <w:rFonts w:asciiTheme="minorHAnsi" w:hAnsiTheme="minorHAnsi" w:cs="Arial"/>
                <w:bCs/>
                <w:sz w:val="20"/>
                <w:szCs w:val="26"/>
              </w:rPr>
            </w:pPr>
            <w:r w:rsidRPr="00743E1A">
              <w:rPr>
                <w:rFonts w:asciiTheme="minorHAnsi" w:hAnsiTheme="minorHAnsi" w:cs="Arial"/>
                <w:sz w:val="18"/>
              </w:rPr>
              <w:t xml:space="preserve">Lidostas kods </w:t>
            </w:r>
            <w:r w:rsidRPr="00743E1A">
              <w:rPr>
                <w:rFonts w:asciiTheme="minorHAnsi" w:hAnsiTheme="minorHAnsi" w:cs="Arial"/>
                <w:i/>
                <w:sz w:val="16"/>
              </w:rPr>
              <w:t>/Airport Code</w:t>
            </w:r>
          </w:p>
        </w:tc>
        <w:tc>
          <w:tcPr>
            <w:tcW w:w="6407" w:type="dxa"/>
            <w:tcBorders>
              <w:top w:val="dotted" w:sz="4" w:space="0" w:color="auto"/>
              <w:bottom w:val="single" w:sz="4" w:space="0" w:color="auto"/>
            </w:tcBorders>
          </w:tcPr>
          <w:p w:rsidR="00C70303" w:rsidRPr="00EA643B" w:rsidRDefault="00EA643B" w:rsidP="009663DF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>Ievadiet lidostas IATA kodu vai “N / A”, ja nav piemērojams</w:t>
            </w:r>
            <w:r w:rsid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                                                              </w:t>
            </w: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</w:t>
            </w:r>
            <w:r w:rsidR="00743E1A"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 xml:space="preserve"> Enter IATA code of the Airport or “N/A” if not applicable</w:t>
            </w: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 w:val="restart"/>
          </w:tcPr>
          <w:p w:rsidR="007379B4" w:rsidRPr="009663DF" w:rsidRDefault="00C70303" w:rsidP="009663DF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4.2.2 </w:t>
            </w:r>
            <w:r w:rsidR="007379B4"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Objekts/ atrašanās vieta 2 </w:t>
            </w:r>
          </w:p>
          <w:p w:rsidR="007379B4" w:rsidRDefault="007379B4" w:rsidP="001D7A40">
            <w:pPr>
              <w:pStyle w:val="Heading3"/>
              <w:numPr>
                <w:ilvl w:val="0"/>
                <w:numId w:val="0"/>
              </w:numPr>
              <w:spacing w:before="60" w:after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</w:p>
          <w:p w:rsidR="00C70303" w:rsidRPr="007379B4" w:rsidRDefault="00C70303" w:rsidP="001D7A40">
            <w:pPr>
              <w:pStyle w:val="Heading3"/>
              <w:numPr>
                <w:ilvl w:val="0"/>
                <w:numId w:val="0"/>
              </w:numPr>
              <w:spacing w:before="60" w:after="0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>Facility/Site 2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D46A79">
              <w:rPr>
                <w:rFonts w:asciiTheme="minorHAnsi" w:hAnsiTheme="minorHAnsi" w:cs="Arial"/>
                <w:sz w:val="18"/>
                <w:szCs w:val="20"/>
              </w:rPr>
              <w:t xml:space="preserve">Ielas nosaukums un numurs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Street / Nr</w:t>
            </w:r>
          </w:p>
        </w:tc>
        <w:tc>
          <w:tcPr>
            <w:tcW w:w="6407" w:type="dxa"/>
            <w:tcBorders>
              <w:top w:val="single" w:sz="4" w:space="0" w:color="auto"/>
              <w:bottom w:val="dotted" w:sz="4" w:space="0" w:color="auto"/>
            </w:tcBorders>
          </w:tcPr>
          <w:p w:rsidR="00C70303" w:rsidRPr="001C6023" w:rsidRDefault="00C70303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1C6023" w:rsidRDefault="00C70303" w:rsidP="00C70303">
            <w:pPr>
              <w:pStyle w:val="Heading3"/>
              <w:numPr>
                <w:ilvl w:val="2"/>
                <w:numId w:val="3"/>
              </w:numPr>
              <w:spacing w:before="24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/Post Code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1C6023" w:rsidRDefault="00C70303" w:rsidP="00C70303">
            <w:pPr>
              <w:pStyle w:val="Heading3"/>
              <w:numPr>
                <w:ilvl w:val="2"/>
                <w:numId w:val="3"/>
              </w:numPr>
              <w:spacing w:before="24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>Pilsēta</w:t>
            </w:r>
            <w:r w:rsidRPr="00EA643B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City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471BDF">
        <w:trPr>
          <w:cantSplit/>
          <w:trHeight w:val="165"/>
        </w:trPr>
        <w:tc>
          <w:tcPr>
            <w:tcW w:w="2127" w:type="dxa"/>
            <w:vMerge/>
          </w:tcPr>
          <w:p w:rsidR="00C70303" w:rsidRPr="001C6023" w:rsidRDefault="00C70303" w:rsidP="00C70303">
            <w:pPr>
              <w:pStyle w:val="Heading3"/>
              <w:numPr>
                <w:ilvl w:val="2"/>
                <w:numId w:val="3"/>
              </w:numPr>
              <w:spacing w:before="24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>Valsts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Country</w:t>
            </w:r>
          </w:p>
        </w:tc>
        <w:tc>
          <w:tcPr>
            <w:tcW w:w="6407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62423C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3E1A" w:rsidRPr="0015349C" w:rsidTr="00471BDF">
        <w:trPr>
          <w:cantSplit/>
          <w:trHeight w:val="165"/>
        </w:trPr>
        <w:tc>
          <w:tcPr>
            <w:tcW w:w="2127" w:type="dxa"/>
            <w:vMerge/>
          </w:tcPr>
          <w:p w:rsidR="00743E1A" w:rsidRPr="001C6023" w:rsidRDefault="00743E1A" w:rsidP="00743E1A">
            <w:pPr>
              <w:pStyle w:val="Heading3"/>
              <w:numPr>
                <w:ilvl w:val="2"/>
                <w:numId w:val="3"/>
              </w:numPr>
              <w:spacing w:before="24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E1A" w:rsidRPr="001C6023" w:rsidRDefault="00743E1A" w:rsidP="00743E1A">
            <w:pPr>
              <w:spacing w:before="60" w:after="60"/>
              <w:rPr>
                <w:rFonts w:asciiTheme="minorHAnsi" w:hAnsiTheme="minorHAnsi" w:cs="Arial"/>
                <w:sz w:val="20"/>
                <w:szCs w:val="20"/>
              </w:rPr>
            </w:pPr>
            <w:r w:rsidRPr="00743E1A">
              <w:rPr>
                <w:rFonts w:asciiTheme="minorHAnsi" w:hAnsiTheme="minorHAnsi" w:cs="Arial"/>
                <w:sz w:val="18"/>
              </w:rPr>
              <w:t xml:space="preserve">Lidostas kods </w:t>
            </w:r>
            <w:r w:rsidRPr="00D46A79">
              <w:rPr>
                <w:rFonts w:asciiTheme="minorHAnsi" w:hAnsiTheme="minorHAnsi" w:cs="Arial"/>
                <w:i/>
                <w:sz w:val="18"/>
              </w:rPr>
              <w:t>/</w:t>
            </w:r>
            <w:r w:rsidRPr="00743E1A">
              <w:rPr>
                <w:rFonts w:asciiTheme="minorHAnsi" w:hAnsiTheme="minorHAnsi" w:cs="Arial"/>
                <w:i/>
                <w:sz w:val="16"/>
              </w:rPr>
              <w:t>Airport Code</w:t>
            </w:r>
            <w:r w:rsidRPr="00743E1A">
              <w:rPr>
                <w:rFonts w:asciiTheme="minorHAnsi" w:hAnsiTheme="minorHAnsi" w:cs="Arial"/>
                <w:sz w:val="16"/>
              </w:rPr>
              <w:t xml:space="preserve">  </w:t>
            </w:r>
          </w:p>
        </w:tc>
        <w:tc>
          <w:tcPr>
            <w:tcW w:w="6407" w:type="dxa"/>
            <w:tcBorders>
              <w:top w:val="dotted" w:sz="4" w:space="0" w:color="auto"/>
              <w:bottom w:val="single" w:sz="4" w:space="0" w:color="auto"/>
            </w:tcBorders>
          </w:tcPr>
          <w:p w:rsidR="00743E1A" w:rsidRPr="00EA643B" w:rsidRDefault="00743E1A" w:rsidP="00743E1A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Ievadiet lidostas IATA kodu vai “N / A”, ja nav piemērojams </w:t>
            </w:r>
            <w:r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                                                              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 Enter IATA code of the Airport or “N/A” if not applicable</w:t>
            </w:r>
          </w:p>
        </w:tc>
      </w:tr>
    </w:tbl>
    <w:p w:rsidR="007470A7" w:rsidRPr="004315DE" w:rsidRDefault="007470A7" w:rsidP="00C70303">
      <w:pPr>
        <w:rPr>
          <w:rFonts w:asciiTheme="minorHAnsi" w:hAnsiTheme="minorHAnsi" w:cs="Arial"/>
          <w:bCs/>
          <w:color w:val="A6A6A6" w:themeColor="background1" w:themeShade="A6"/>
          <w:sz w:val="12"/>
          <w:szCs w:val="12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2239"/>
        <w:gridCol w:w="6379"/>
      </w:tblGrid>
      <w:tr w:rsidR="00C70303" w:rsidRPr="001C6023" w:rsidTr="00D46A79">
        <w:trPr>
          <w:cantSplit/>
          <w:trHeight w:val="165"/>
        </w:trPr>
        <w:tc>
          <w:tcPr>
            <w:tcW w:w="2156" w:type="dxa"/>
            <w:vMerge w:val="restart"/>
          </w:tcPr>
          <w:p w:rsidR="007379B4" w:rsidRPr="009663DF" w:rsidRDefault="00C70303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>4.2.</w:t>
            </w:r>
            <w:r w:rsidR="007379B4"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 Objekts/ atrašanās vieta 3</w:t>
            </w:r>
          </w:p>
          <w:p w:rsidR="00EA643B" w:rsidRPr="00EA643B" w:rsidRDefault="00EA643B" w:rsidP="00D61AD1"/>
          <w:p w:rsidR="00C70303" w:rsidRPr="007379B4" w:rsidRDefault="00C70303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1D7A40">
              <w:rPr>
                <w:rFonts w:asciiTheme="minorHAnsi" w:hAnsiTheme="minorHAnsi" w:cs="Arial"/>
                <w:i w:val="0"/>
                <w:sz w:val="20"/>
                <w:lang w:val="en-GB"/>
              </w:rPr>
              <w:t xml:space="preserve"> </w:t>
            </w:r>
            <w:r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 xml:space="preserve">Facility/Site </w:t>
            </w:r>
            <w:r w:rsidR="007379B4"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>3</w:t>
            </w: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743E1A">
              <w:rPr>
                <w:rFonts w:asciiTheme="minorHAnsi" w:hAnsiTheme="minorHAnsi" w:cs="Arial"/>
                <w:sz w:val="18"/>
                <w:szCs w:val="20"/>
              </w:rPr>
              <w:t xml:space="preserve">Ielas nosaukums un numurs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Street / Nr</w:t>
            </w:r>
          </w:p>
        </w:tc>
        <w:tc>
          <w:tcPr>
            <w:tcW w:w="6379" w:type="dxa"/>
            <w:tcBorders>
              <w:top w:val="single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D46A79">
        <w:trPr>
          <w:cantSplit/>
          <w:trHeight w:val="165"/>
        </w:trPr>
        <w:tc>
          <w:tcPr>
            <w:tcW w:w="2156" w:type="dxa"/>
            <w:vMerge/>
          </w:tcPr>
          <w:p w:rsidR="00C70303" w:rsidRPr="001C6023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/Post Code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D46A79">
        <w:trPr>
          <w:cantSplit/>
          <w:trHeight w:val="165"/>
        </w:trPr>
        <w:tc>
          <w:tcPr>
            <w:tcW w:w="2156" w:type="dxa"/>
            <w:vMerge/>
          </w:tcPr>
          <w:p w:rsidR="00C70303" w:rsidRPr="001C6023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>Pilsēta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City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D46A79">
        <w:trPr>
          <w:cantSplit/>
          <w:trHeight w:val="165"/>
        </w:trPr>
        <w:tc>
          <w:tcPr>
            <w:tcW w:w="2156" w:type="dxa"/>
            <w:vMerge/>
          </w:tcPr>
          <w:p w:rsidR="00C70303" w:rsidRPr="001C6023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7379B4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 xml:space="preserve">Valsts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Country</w:t>
            </w: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3E1A" w:rsidRPr="0015349C" w:rsidTr="00D46A79">
        <w:trPr>
          <w:cantSplit/>
          <w:trHeight w:val="165"/>
        </w:trPr>
        <w:tc>
          <w:tcPr>
            <w:tcW w:w="2156" w:type="dxa"/>
            <w:vMerge/>
          </w:tcPr>
          <w:p w:rsidR="00743E1A" w:rsidRPr="001C6023" w:rsidRDefault="00743E1A" w:rsidP="00743E1A">
            <w:pPr>
              <w:pStyle w:val="Heading3"/>
              <w:numPr>
                <w:ilvl w:val="2"/>
                <w:numId w:val="3"/>
              </w:numPr>
              <w:spacing w:before="0" w:after="6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2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E1A" w:rsidRPr="001C6023" w:rsidRDefault="00743E1A" w:rsidP="00743E1A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743E1A">
              <w:rPr>
                <w:rFonts w:asciiTheme="minorHAnsi" w:hAnsiTheme="minorHAnsi" w:cs="Arial"/>
                <w:sz w:val="18"/>
              </w:rPr>
              <w:t xml:space="preserve">Lidostas kods </w:t>
            </w:r>
            <w:r w:rsidRPr="00743E1A">
              <w:rPr>
                <w:rFonts w:asciiTheme="minorHAnsi" w:hAnsiTheme="minorHAnsi" w:cs="Arial"/>
                <w:i/>
                <w:sz w:val="16"/>
              </w:rPr>
              <w:t>/Airport Code</w:t>
            </w:r>
          </w:p>
        </w:tc>
        <w:tc>
          <w:tcPr>
            <w:tcW w:w="6379" w:type="dxa"/>
            <w:tcBorders>
              <w:top w:val="dotted" w:sz="4" w:space="0" w:color="auto"/>
              <w:bottom w:val="single" w:sz="4" w:space="0" w:color="auto"/>
            </w:tcBorders>
          </w:tcPr>
          <w:p w:rsidR="00743E1A" w:rsidRPr="00EA643B" w:rsidRDefault="00743E1A" w:rsidP="00743E1A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Ievadiet lidostas IATA kodu vai “N / A”, ja nav piemērojams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</w:t>
            </w:r>
            <w: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                                              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 Enter IATA code of the Airport or “N/A” if not applicable</w:t>
            </w:r>
          </w:p>
        </w:tc>
      </w:tr>
    </w:tbl>
    <w:p w:rsidR="00743B7B" w:rsidRPr="00E50A6B" w:rsidRDefault="00EA643B">
      <w:pPr>
        <w:rPr>
          <w:rFonts w:asciiTheme="minorHAnsi" w:hAnsiTheme="minorHAnsi" w:cs="Arial"/>
          <w:bCs/>
          <w:i/>
          <w:sz w:val="18"/>
          <w:szCs w:val="26"/>
        </w:rPr>
      </w:pPr>
      <w:r w:rsidRPr="00EA643B">
        <w:rPr>
          <w:rFonts w:asciiTheme="minorHAnsi" w:hAnsiTheme="minorHAnsi" w:cs="Arial"/>
          <w:bCs/>
          <w:sz w:val="20"/>
          <w:szCs w:val="26"/>
        </w:rPr>
        <w:t xml:space="preserve"> [Dublicēt tabulu pēc </w:t>
      </w:r>
      <w:proofErr w:type="gramStart"/>
      <w:r w:rsidRPr="00EA643B">
        <w:rPr>
          <w:rFonts w:asciiTheme="minorHAnsi" w:hAnsiTheme="minorHAnsi" w:cs="Arial"/>
          <w:bCs/>
          <w:sz w:val="20"/>
          <w:szCs w:val="26"/>
        </w:rPr>
        <w:t xml:space="preserve">vajadzības] </w:t>
      </w:r>
      <w:r>
        <w:rPr>
          <w:rFonts w:asciiTheme="minorHAnsi" w:hAnsiTheme="minorHAnsi" w:cs="Arial"/>
          <w:bCs/>
          <w:sz w:val="20"/>
          <w:szCs w:val="26"/>
        </w:rPr>
        <w:t xml:space="preserve">  </w:t>
      </w:r>
      <w:proofErr w:type="gramEnd"/>
      <w:r>
        <w:rPr>
          <w:rFonts w:asciiTheme="minorHAnsi" w:hAnsiTheme="minorHAnsi" w:cs="Arial"/>
          <w:bCs/>
          <w:sz w:val="20"/>
          <w:szCs w:val="26"/>
        </w:rPr>
        <w:t xml:space="preserve">                                                                                                                              </w:t>
      </w:r>
      <w:r w:rsidR="00C70303" w:rsidRPr="00EA643B">
        <w:rPr>
          <w:rFonts w:asciiTheme="minorHAnsi" w:hAnsiTheme="minorHAnsi" w:cs="Arial"/>
          <w:bCs/>
          <w:i/>
          <w:sz w:val="18"/>
          <w:szCs w:val="26"/>
        </w:rPr>
        <w:t>[duplicate table as applicable]</w:t>
      </w:r>
    </w:p>
    <w:p w:rsidR="004315DE" w:rsidRPr="00743B7B" w:rsidRDefault="004315DE">
      <w:pPr>
        <w:rPr>
          <w:rFonts w:asciiTheme="minorHAnsi" w:hAnsiTheme="minorHAnsi" w:cs="Arial"/>
          <w:bCs/>
          <w:i/>
          <w:sz w:val="18"/>
          <w:szCs w:val="26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39"/>
        <w:gridCol w:w="5959"/>
      </w:tblGrid>
      <w:tr w:rsidR="00C70303" w:rsidRPr="0015349C" w:rsidTr="0062423C">
        <w:trPr>
          <w:cantSplit/>
          <w:trHeight w:val="165"/>
        </w:trPr>
        <w:tc>
          <w:tcPr>
            <w:tcW w:w="10774" w:type="dxa"/>
            <w:gridSpan w:val="3"/>
          </w:tcPr>
          <w:p w:rsidR="00EA643B" w:rsidRPr="009663DF" w:rsidRDefault="00C70303" w:rsidP="00D61AD1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EE50B4">
              <w:br w:type="page"/>
            </w:r>
            <w:r w:rsidRPr="009663DF">
              <w:rPr>
                <w:rFonts w:asciiTheme="minorHAnsi" w:hAnsiTheme="minorHAnsi" w:cs="Arial"/>
                <w:b/>
                <w:sz w:val="20"/>
                <w:szCs w:val="22"/>
              </w:rPr>
              <w:t xml:space="preserve">4.3 </w:t>
            </w:r>
            <w:r w:rsidR="00EA643B" w:rsidRPr="009663DF">
              <w:rPr>
                <w:rFonts w:asciiTheme="minorHAnsi" w:hAnsiTheme="minorHAnsi" w:cs="Arial"/>
                <w:b/>
                <w:sz w:val="20"/>
                <w:szCs w:val="22"/>
              </w:rPr>
              <w:t xml:space="preserve">Līnijas </w:t>
            </w:r>
            <w:r w:rsidR="001F4C06">
              <w:rPr>
                <w:rFonts w:asciiTheme="minorHAnsi" w:hAnsiTheme="minorHAnsi" w:cs="Arial"/>
                <w:b/>
                <w:sz w:val="20"/>
                <w:szCs w:val="22"/>
              </w:rPr>
              <w:t>tehniskās apkopes</w:t>
            </w:r>
            <w:r w:rsidR="00EA643B" w:rsidRPr="009663DF">
              <w:rPr>
                <w:rFonts w:asciiTheme="minorHAnsi" w:hAnsiTheme="minorHAnsi" w:cs="Arial"/>
                <w:b/>
                <w:sz w:val="20"/>
                <w:szCs w:val="22"/>
              </w:rPr>
              <w:t xml:space="preserve"> vieta (-as)</w:t>
            </w:r>
          </w:p>
          <w:p w:rsidR="00326F88" w:rsidRPr="009663DF" w:rsidRDefault="00EA643B" w:rsidP="00D61AD1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 w:rsidRPr="009663DF">
              <w:rPr>
                <w:rFonts w:asciiTheme="minorHAnsi" w:hAnsiTheme="minorHAnsi" w:cs="Arial"/>
                <w:b/>
                <w:sz w:val="20"/>
                <w:szCs w:val="22"/>
              </w:rPr>
              <w:t>Ievadiet “Nav piemērojams”, ja</w:t>
            </w:r>
            <w:r w:rsidR="001F4C06">
              <w:rPr>
                <w:rFonts w:asciiTheme="minorHAnsi" w:hAnsiTheme="minorHAnsi" w:cs="Arial"/>
                <w:b/>
                <w:sz w:val="20"/>
                <w:szCs w:val="22"/>
              </w:rPr>
              <w:t xml:space="preserve"> tehniskās</w:t>
            </w:r>
            <w:r w:rsidRPr="009663DF">
              <w:rPr>
                <w:rFonts w:asciiTheme="minorHAnsi" w:hAnsiTheme="minorHAnsi" w:cs="Arial"/>
                <w:b/>
                <w:sz w:val="20"/>
                <w:szCs w:val="22"/>
              </w:rPr>
              <w:t xml:space="preserve"> apkopes vieta ir tāda pati kā 4.1. Galvenā darbības vieta, vai </w:t>
            </w:r>
            <w:r w:rsidR="00E847F8">
              <w:rPr>
                <w:rFonts w:asciiTheme="minorHAnsi" w:hAnsiTheme="minorHAnsi" w:cs="Arial"/>
                <w:b/>
                <w:sz w:val="20"/>
                <w:szCs w:val="22"/>
              </w:rPr>
              <w:t>EASA</w:t>
            </w:r>
            <w:r w:rsidRPr="009663DF">
              <w:rPr>
                <w:rFonts w:asciiTheme="minorHAnsi" w:hAnsiTheme="minorHAnsi" w:cs="Arial"/>
                <w:b/>
                <w:sz w:val="20"/>
                <w:szCs w:val="22"/>
              </w:rPr>
              <w:t xml:space="preserve"> 2. veidlapas gadījumā, ko izmanto CAMO daļas pieteikumiem / apstiprinājumiem.</w:t>
            </w:r>
            <w:r w:rsidR="00326F88" w:rsidRPr="009663DF">
              <w:rPr>
                <w:rFonts w:asciiTheme="minorHAnsi" w:hAnsiTheme="minorHAnsi" w:cs="Arial"/>
                <w:b/>
                <w:sz w:val="20"/>
                <w:szCs w:val="22"/>
              </w:rPr>
              <w:t xml:space="preserve"> </w:t>
            </w:r>
          </w:p>
          <w:p w:rsidR="00C70303" w:rsidRPr="009663DF" w:rsidRDefault="00C70303" w:rsidP="00D61AD1">
            <w:pPr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9663DF">
              <w:rPr>
                <w:rFonts w:asciiTheme="minorHAnsi" w:hAnsiTheme="minorHAnsi" w:cs="Arial"/>
                <w:i/>
                <w:sz w:val="18"/>
                <w:szCs w:val="18"/>
              </w:rPr>
              <w:t xml:space="preserve">Line Maintenance Location(s) Enter “Not applicable” in the case the Maintenance Site is the same as 4.1 Place of Business or in the case of </w:t>
            </w:r>
            <w:r w:rsidR="00E847F8">
              <w:rPr>
                <w:rFonts w:asciiTheme="minorHAnsi" w:hAnsiTheme="minorHAnsi" w:cs="Arial"/>
                <w:i/>
                <w:sz w:val="18"/>
                <w:szCs w:val="18"/>
              </w:rPr>
              <w:t>EASA</w:t>
            </w:r>
            <w:r w:rsidRPr="009663DF">
              <w:rPr>
                <w:rFonts w:asciiTheme="minorHAnsi" w:hAnsiTheme="minorHAnsi" w:cs="Arial"/>
                <w:i/>
                <w:sz w:val="18"/>
                <w:szCs w:val="18"/>
              </w:rPr>
              <w:t xml:space="preserve"> Form 2 used for Part-</w:t>
            </w:r>
            <w:r w:rsidR="00690847" w:rsidRPr="009663DF">
              <w:rPr>
                <w:rFonts w:asciiTheme="minorHAnsi" w:hAnsiTheme="minorHAnsi" w:cs="Arial"/>
                <w:i/>
                <w:sz w:val="18"/>
                <w:szCs w:val="18"/>
              </w:rPr>
              <w:t xml:space="preserve"> CAMO </w:t>
            </w:r>
            <w:r w:rsidRPr="009663DF">
              <w:rPr>
                <w:rFonts w:asciiTheme="minorHAnsi" w:hAnsiTheme="minorHAnsi" w:cs="Arial"/>
                <w:i/>
                <w:sz w:val="18"/>
                <w:szCs w:val="18"/>
              </w:rPr>
              <w:t>applications/approvals.</w:t>
            </w:r>
          </w:p>
        </w:tc>
      </w:tr>
      <w:tr w:rsidR="00C70303" w:rsidRPr="0015349C" w:rsidTr="00326F88">
        <w:trPr>
          <w:cantSplit/>
          <w:trHeight w:val="165"/>
        </w:trPr>
        <w:tc>
          <w:tcPr>
            <w:tcW w:w="2376" w:type="dxa"/>
            <w:vMerge w:val="restart"/>
          </w:tcPr>
          <w:p w:rsidR="00326F88" w:rsidRPr="009663DF" w:rsidRDefault="00C70303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bookmarkStart w:id="0" w:name="_Hlk52792058"/>
            <w:r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4.3.1 </w:t>
            </w:r>
            <w:r w:rsidR="00326F88"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>Objekts/atrašanās vieta 1</w:t>
            </w:r>
          </w:p>
          <w:p w:rsidR="00326F88" w:rsidRDefault="00326F88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</w:p>
          <w:p w:rsidR="00C70303" w:rsidRPr="00326F88" w:rsidRDefault="00C70303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>Facility/Site 1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663DF">
              <w:rPr>
                <w:rFonts w:asciiTheme="minorHAnsi" w:hAnsiTheme="minorHAnsi" w:cs="Arial"/>
                <w:sz w:val="20"/>
                <w:szCs w:val="20"/>
              </w:rPr>
              <w:t xml:space="preserve">Ielas nosaukums un numurs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Street / Nr</w:t>
            </w:r>
          </w:p>
        </w:tc>
        <w:tc>
          <w:tcPr>
            <w:tcW w:w="5959" w:type="dxa"/>
            <w:tcBorders>
              <w:top w:val="single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D70E98" w:rsidTr="00326F88">
        <w:trPr>
          <w:cantSplit/>
          <w:trHeight w:val="165"/>
        </w:trPr>
        <w:tc>
          <w:tcPr>
            <w:tcW w:w="2376" w:type="dxa"/>
            <w:vMerge/>
          </w:tcPr>
          <w:p w:rsidR="00C70303" w:rsidRPr="001D7A40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Post Code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D70E98" w:rsidTr="00326F88">
        <w:trPr>
          <w:cantSplit/>
          <w:trHeight w:val="165"/>
        </w:trPr>
        <w:tc>
          <w:tcPr>
            <w:tcW w:w="2376" w:type="dxa"/>
            <w:vMerge/>
          </w:tcPr>
          <w:p w:rsidR="00C70303" w:rsidRPr="001D7A40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Pilsēta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City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D70E98" w:rsidTr="00326F88">
        <w:trPr>
          <w:cantSplit/>
          <w:trHeight w:val="165"/>
        </w:trPr>
        <w:tc>
          <w:tcPr>
            <w:tcW w:w="2376" w:type="dxa"/>
            <w:vMerge/>
          </w:tcPr>
          <w:p w:rsidR="00C70303" w:rsidRPr="001D7A40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Valsts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Country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3E1A" w:rsidRPr="0015349C" w:rsidTr="00326F88">
        <w:trPr>
          <w:cantSplit/>
          <w:trHeight w:val="165"/>
        </w:trPr>
        <w:tc>
          <w:tcPr>
            <w:tcW w:w="2376" w:type="dxa"/>
            <w:vMerge/>
          </w:tcPr>
          <w:p w:rsidR="00743E1A" w:rsidRPr="001D7A40" w:rsidRDefault="00743E1A" w:rsidP="00743E1A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E1A" w:rsidRPr="001C6023" w:rsidRDefault="00743E1A" w:rsidP="00743E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6416">
              <w:rPr>
                <w:rFonts w:asciiTheme="minorHAnsi" w:hAnsiTheme="minorHAnsi" w:cs="Arial"/>
                <w:sz w:val="20"/>
              </w:rPr>
              <w:t xml:space="preserve">Lidostas kods </w:t>
            </w:r>
            <w:r w:rsidRPr="009663DF">
              <w:rPr>
                <w:rFonts w:asciiTheme="minorHAnsi" w:hAnsiTheme="minorHAnsi" w:cs="Arial"/>
                <w:sz w:val="18"/>
              </w:rPr>
              <w:t xml:space="preserve">/Airport Code  </w:t>
            </w:r>
          </w:p>
        </w:tc>
        <w:tc>
          <w:tcPr>
            <w:tcW w:w="5959" w:type="dxa"/>
            <w:tcBorders>
              <w:top w:val="dotted" w:sz="4" w:space="0" w:color="auto"/>
              <w:bottom w:val="single" w:sz="4" w:space="0" w:color="auto"/>
            </w:tcBorders>
          </w:tcPr>
          <w:p w:rsidR="00743E1A" w:rsidRPr="00EA643B" w:rsidRDefault="00743E1A" w:rsidP="00743E1A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Ievadiet lidostas IATA kodu vai “N / A”, ja nav </w:t>
            </w:r>
            <w:proofErr w:type="gramStart"/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piemērojams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</w:t>
            </w:r>
            <w:proofErr w:type="gramEnd"/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 xml:space="preserve"> Enter IATA code of the Airport or “N/A” if not applicable</w:t>
            </w:r>
          </w:p>
        </w:tc>
      </w:tr>
      <w:bookmarkEnd w:id="0"/>
    </w:tbl>
    <w:p w:rsidR="00C70303" w:rsidRDefault="00C70303" w:rsidP="00D61AD1">
      <w:pPr>
        <w:rPr>
          <w:rFonts w:asciiTheme="minorHAnsi" w:hAnsiTheme="minorHAnsi" w:cs="Arial"/>
          <w:bCs/>
          <w:sz w:val="12"/>
          <w:szCs w:val="12"/>
        </w:rPr>
      </w:pPr>
    </w:p>
    <w:p w:rsidR="00743B7B" w:rsidRDefault="00743B7B" w:rsidP="00D61AD1">
      <w:pPr>
        <w:rPr>
          <w:rFonts w:asciiTheme="minorHAnsi" w:hAnsiTheme="minorHAnsi" w:cs="Arial"/>
          <w:bCs/>
          <w:sz w:val="12"/>
          <w:szCs w:val="12"/>
        </w:rPr>
      </w:pPr>
    </w:p>
    <w:p w:rsidR="00743B7B" w:rsidRDefault="00743B7B" w:rsidP="00D61AD1">
      <w:pPr>
        <w:rPr>
          <w:rFonts w:asciiTheme="minorHAnsi" w:hAnsiTheme="minorHAnsi" w:cs="Arial"/>
          <w:bCs/>
          <w:sz w:val="12"/>
          <w:szCs w:val="1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39"/>
        <w:gridCol w:w="5959"/>
      </w:tblGrid>
      <w:tr w:rsidR="00E50A6B" w:rsidRPr="001C6023" w:rsidTr="00E353D0">
        <w:trPr>
          <w:cantSplit/>
          <w:trHeight w:val="165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E50A6B" w:rsidRPr="009663DF" w:rsidRDefault="00E50A6B" w:rsidP="00E50A6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lastRenderedPageBreak/>
              <w:t>4.3.2 Objekts/atrašanās vieta 2</w:t>
            </w:r>
          </w:p>
          <w:p w:rsidR="00E50A6B" w:rsidRDefault="00E50A6B" w:rsidP="00E50A6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</w:p>
          <w:p w:rsidR="00E50A6B" w:rsidRPr="00326F88" w:rsidRDefault="00E50A6B" w:rsidP="00E50A6B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>Facility/Site 2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Ielas nosaukums un numurs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Street / Nr</w:t>
            </w:r>
          </w:p>
        </w:tc>
        <w:tc>
          <w:tcPr>
            <w:tcW w:w="5959" w:type="dxa"/>
            <w:tcBorders>
              <w:top w:val="single" w:sz="4" w:space="0" w:color="auto"/>
              <w:bottom w:val="dotted" w:sz="4" w:space="0" w:color="auto"/>
            </w:tcBorders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0A6B" w:rsidRPr="001C6023" w:rsidTr="00E353D0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50A6B" w:rsidRPr="001C6023" w:rsidRDefault="00E50A6B" w:rsidP="00E353D0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Post Code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0A6B" w:rsidRPr="001C6023" w:rsidTr="00E353D0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50A6B" w:rsidRPr="001C6023" w:rsidRDefault="00E50A6B" w:rsidP="00E353D0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Pilsēta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City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0A6B" w:rsidRPr="001C6023" w:rsidTr="00E353D0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50A6B" w:rsidRPr="001C6023" w:rsidRDefault="00E50A6B" w:rsidP="00E353D0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Valsts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Country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50A6B" w:rsidRPr="00EA643B" w:rsidTr="00E353D0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E50A6B" w:rsidRPr="001C6023" w:rsidRDefault="00E50A6B" w:rsidP="00E353D0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50A6B" w:rsidRPr="001C6023" w:rsidRDefault="00E50A6B" w:rsidP="00E353D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6416">
              <w:rPr>
                <w:rFonts w:asciiTheme="minorHAnsi" w:hAnsiTheme="minorHAnsi" w:cs="Arial"/>
                <w:sz w:val="20"/>
              </w:rPr>
              <w:t xml:space="preserve">Lidostas kods </w:t>
            </w:r>
            <w:r w:rsidRPr="009663DF">
              <w:rPr>
                <w:rFonts w:asciiTheme="minorHAnsi" w:hAnsiTheme="minorHAnsi" w:cs="Arial"/>
                <w:sz w:val="18"/>
              </w:rPr>
              <w:t xml:space="preserve">/Airport Code  </w:t>
            </w:r>
          </w:p>
        </w:tc>
        <w:tc>
          <w:tcPr>
            <w:tcW w:w="5959" w:type="dxa"/>
            <w:tcBorders>
              <w:top w:val="dotted" w:sz="4" w:space="0" w:color="auto"/>
              <w:bottom w:val="single" w:sz="4" w:space="0" w:color="auto"/>
            </w:tcBorders>
          </w:tcPr>
          <w:p w:rsidR="00E50A6B" w:rsidRPr="00EA643B" w:rsidRDefault="00E50A6B" w:rsidP="00E353D0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Ievadiet lidostas IATA kodu vai “N / A”, ja nav </w:t>
            </w:r>
            <w:proofErr w:type="gramStart"/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piemērojams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</w:t>
            </w:r>
            <w:proofErr w:type="gramEnd"/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 xml:space="preserve"> Enter IATA code of the Airport or “N/A” if not applicable</w:t>
            </w:r>
          </w:p>
        </w:tc>
      </w:tr>
    </w:tbl>
    <w:p w:rsidR="00743B7B" w:rsidRPr="00562242" w:rsidRDefault="00743B7B" w:rsidP="00D61AD1">
      <w:pPr>
        <w:rPr>
          <w:rFonts w:asciiTheme="minorHAnsi" w:hAnsiTheme="minorHAnsi" w:cs="Arial"/>
          <w:bCs/>
          <w:sz w:val="12"/>
          <w:szCs w:val="1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39"/>
        <w:gridCol w:w="5959"/>
      </w:tblGrid>
      <w:tr w:rsidR="00C70303" w:rsidRPr="001C6023" w:rsidTr="00326F88">
        <w:trPr>
          <w:cantSplit/>
          <w:trHeight w:val="165"/>
        </w:trPr>
        <w:tc>
          <w:tcPr>
            <w:tcW w:w="2376" w:type="dxa"/>
            <w:vMerge w:val="restart"/>
            <w:tcBorders>
              <w:bottom w:val="single" w:sz="4" w:space="0" w:color="auto"/>
            </w:tcBorders>
          </w:tcPr>
          <w:p w:rsidR="00326F88" w:rsidRPr="009663DF" w:rsidRDefault="00C70303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>4.3.</w:t>
            </w:r>
            <w:r w:rsidR="00326F88" w:rsidRPr="009663DF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 Objekts atrašanās vieta 3</w:t>
            </w:r>
          </w:p>
          <w:p w:rsidR="00326F88" w:rsidRDefault="00326F88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lang w:val="en-GB"/>
              </w:rPr>
            </w:pPr>
          </w:p>
          <w:p w:rsidR="00C70303" w:rsidRPr="00326F88" w:rsidRDefault="00C70303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bCs w:val="0"/>
                <w:lang w:val="en-GB"/>
              </w:rPr>
            </w:pPr>
            <w:r w:rsidRPr="009663DF">
              <w:rPr>
                <w:rFonts w:asciiTheme="minorHAnsi" w:hAnsiTheme="minorHAnsi" w:cs="Arial"/>
                <w:i w:val="0"/>
                <w:sz w:val="18"/>
                <w:lang w:val="en-GB"/>
              </w:rPr>
              <w:t xml:space="preserve"> </w:t>
            </w:r>
            <w:r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 xml:space="preserve">Facility/Site </w:t>
            </w:r>
            <w:r w:rsidR="00326F88" w:rsidRPr="009663DF">
              <w:rPr>
                <w:rFonts w:asciiTheme="minorHAnsi" w:hAnsiTheme="minorHAnsi" w:cs="Arial"/>
                <w:b w:val="0"/>
                <w:sz w:val="18"/>
                <w:lang w:val="en-GB"/>
              </w:rPr>
              <w:t>3</w:t>
            </w: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Ielas nosaukums un numurs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Street / Nr</w:t>
            </w:r>
          </w:p>
        </w:tc>
        <w:tc>
          <w:tcPr>
            <w:tcW w:w="5959" w:type="dxa"/>
            <w:tcBorders>
              <w:top w:val="single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326F88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70303" w:rsidRPr="001C6023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Pasta kods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Post Code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326F88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70303" w:rsidRPr="001C6023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Pilsēta </w:t>
            </w:r>
            <w:r w:rsidRPr="009663DF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City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C6023" w:rsidTr="00326F88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C70303" w:rsidRPr="001C6023" w:rsidRDefault="00C70303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70303" w:rsidRPr="001C6023" w:rsidRDefault="00326F88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26F88">
              <w:rPr>
                <w:rFonts w:asciiTheme="minorHAnsi" w:hAnsiTheme="minorHAnsi" w:cs="Arial"/>
                <w:sz w:val="20"/>
                <w:szCs w:val="20"/>
              </w:rPr>
              <w:t xml:space="preserve">Valsts </w:t>
            </w:r>
            <w:r w:rsidRPr="009663DF">
              <w:rPr>
                <w:rFonts w:asciiTheme="minorHAnsi" w:hAnsiTheme="minorHAnsi" w:cs="Arial"/>
                <w:i/>
                <w:sz w:val="18"/>
                <w:szCs w:val="20"/>
              </w:rPr>
              <w:t>/ Country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70303" w:rsidRPr="001C6023" w:rsidRDefault="00C70303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43E1A" w:rsidRPr="0015349C" w:rsidTr="00326F88">
        <w:trPr>
          <w:cantSplit/>
          <w:trHeight w:val="16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743E1A" w:rsidRPr="001C6023" w:rsidRDefault="00743E1A" w:rsidP="00743E1A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43E1A" w:rsidRPr="001C6023" w:rsidRDefault="00743E1A" w:rsidP="00743E1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CA6416">
              <w:rPr>
                <w:rFonts w:asciiTheme="minorHAnsi" w:hAnsiTheme="minorHAnsi" w:cs="Arial"/>
                <w:sz w:val="20"/>
              </w:rPr>
              <w:t xml:space="preserve">Lidostas kods </w:t>
            </w:r>
            <w:r w:rsidRPr="009663DF">
              <w:rPr>
                <w:rFonts w:asciiTheme="minorHAnsi" w:hAnsiTheme="minorHAnsi" w:cs="Arial"/>
                <w:sz w:val="18"/>
              </w:rPr>
              <w:t xml:space="preserve">/Airport Code  </w:t>
            </w:r>
          </w:p>
        </w:tc>
        <w:tc>
          <w:tcPr>
            <w:tcW w:w="5959" w:type="dxa"/>
            <w:tcBorders>
              <w:top w:val="dotted" w:sz="4" w:space="0" w:color="auto"/>
              <w:bottom w:val="single" w:sz="4" w:space="0" w:color="auto"/>
            </w:tcBorders>
          </w:tcPr>
          <w:p w:rsidR="00743E1A" w:rsidRPr="00EA643B" w:rsidRDefault="00743E1A" w:rsidP="00743E1A">
            <w:pPr>
              <w:spacing w:after="60"/>
              <w:rPr>
                <w:rFonts w:asciiTheme="minorHAnsi" w:hAnsiTheme="minorHAnsi" w:cs="Arial"/>
                <w:b/>
                <w:bCs/>
                <w:sz w:val="20"/>
                <w:szCs w:val="26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Ievadiet lidostas IATA kodu vai “N / A”, ja nav </w:t>
            </w:r>
            <w:proofErr w:type="gramStart"/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piemērojams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</w:t>
            </w:r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</w:t>
            </w:r>
            <w:proofErr w:type="gramEnd"/>
            <w:r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 xml:space="preserve"> Enter IATA code of the Airport or “N/A” if not applicable</w:t>
            </w:r>
          </w:p>
        </w:tc>
      </w:tr>
    </w:tbl>
    <w:p w:rsidR="00CA6416" w:rsidRPr="00E50A6B" w:rsidRDefault="00CA6416" w:rsidP="00E50A6B">
      <w:pPr>
        <w:jc w:val="center"/>
        <w:rPr>
          <w:rFonts w:asciiTheme="minorHAnsi" w:hAnsiTheme="minorHAnsi" w:cs="Arial"/>
          <w:bCs/>
          <w:sz w:val="18"/>
          <w:szCs w:val="26"/>
        </w:rPr>
      </w:pPr>
      <w:r w:rsidRPr="00CA6416">
        <w:rPr>
          <w:rFonts w:asciiTheme="minorHAnsi" w:hAnsiTheme="minorHAnsi" w:cs="Arial"/>
          <w:bCs/>
          <w:sz w:val="18"/>
          <w:szCs w:val="26"/>
        </w:rPr>
        <w:t xml:space="preserve">[Dublicēt tabulu pēc </w:t>
      </w:r>
      <w:proofErr w:type="gramStart"/>
      <w:r w:rsidRPr="00CA6416">
        <w:rPr>
          <w:rFonts w:asciiTheme="minorHAnsi" w:hAnsiTheme="minorHAnsi" w:cs="Arial"/>
          <w:bCs/>
          <w:sz w:val="18"/>
          <w:szCs w:val="26"/>
        </w:rPr>
        <w:t xml:space="preserve">vajadzības]   </w:t>
      </w:r>
      <w:proofErr w:type="gramEnd"/>
      <w:r w:rsidRPr="00CA6416">
        <w:rPr>
          <w:rFonts w:asciiTheme="minorHAnsi" w:hAnsiTheme="minorHAnsi" w:cs="Arial"/>
          <w:bCs/>
          <w:sz w:val="18"/>
          <w:szCs w:val="26"/>
        </w:rPr>
        <w:t xml:space="preserve">                                                                                                                              </w:t>
      </w:r>
      <w:r w:rsidRPr="009663DF">
        <w:rPr>
          <w:rFonts w:asciiTheme="minorHAnsi" w:hAnsiTheme="minorHAnsi" w:cs="Arial"/>
          <w:bCs/>
          <w:i/>
          <w:sz w:val="18"/>
          <w:szCs w:val="26"/>
        </w:rPr>
        <w:t>[duplicate table as applicable]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05"/>
        <w:gridCol w:w="5959"/>
      </w:tblGrid>
      <w:tr w:rsidR="00C70303" w:rsidRPr="00A97C6B" w:rsidTr="00680545">
        <w:trPr>
          <w:cantSplit/>
          <w:trHeight w:val="297"/>
        </w:trPr>
        <w:tc>
          <w:tcPr>
            <w:tcW w:w="10774" w:type="dxa"/>
            <w:gridSpan w:val="3"/>
          </w:tcPr>
          <w:p w:rsidR="00C70303" w:rsidRPr="001D7A40" w:rsidRDefault="00C70303" w:rsidP="00D61AD1">
            <w:pPr>
              <w:rPr>
                <w:rFonts w:asciiTheme="minorHAnsi" w:hAnsiTheme="minorHAnsi" w:cs="Arial"/>
                <w:b/>
              </w:rPr>
            </w:pPr>
            <w:r w:rsidRPr="00FB0CC5">
              <w:rPr>
                <w:rFonts w:asciiTheme="minorHAnsi" w:hAnsiTheme="minorHAnsi" w:cs="Arial"/>
                <w:b/>
                <w:sz w:val="20"/>
              </w:rPr>
              <w:t xml:space="preserve">5. </w:t>
            </w:r>
            <w:r w:rsidR="00CA6416" w:rsidRPr="00FB0CC5">
              <w:rPr>
                <w:rFonts w:asciiTheme="minorHAnsi" w:hAnsiTheme="minorHAnsi" w:cs="Arial"/>
                <w:b/>
                <w:sz w:val="20"/>
              </w:rPr>
              <w:t xml:space="preserve"> Kontaktinformācija </w:t>
            </w:r>
            <w:r w:rsidR="00CA6416" w:rsidRPr="00FB0CC5">
              <w:rPr>
                <w:rFonts w:asciiTheme="minorHAnsi" w:hAnsiTheme="minorHAnsi" w:cs="Arial"/>
                <w:i/>
                <w:sz w:val="18"/>
              </w:rPr>
              <w:t xml:space="preserve">/ </w:t>
            </w:r>
            <w:r w:rsidRPr="00FB0CC5">
              <w:rPr>
                <w:rFonts w:asciiTheme="minorHAnsi" w:hAnsiTheme="minorHAnsi" w:cs="Arial"/>
                <w:i/>
                <w:sz w:val="18"/>
              </w:rPr>
              <w:t>Contacts</w:t>
            </w: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 w:val="restart"/>
          </w:tcPr>
          <w:p w:rsidR="00CA6416" w:rsidRPr="00FB0CC5" w:rsidRDefault="00CA6416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FB0CC5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 xml:space="preserve">5.1 Atbildīgais vadītājs </w:t>
            </w:r>
          </w:p>
          <w:p w:rsidR="00CA6416" w:rsidRDefault="00CA6416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b w:val="0"/>
                <w:sz w:val="20"/>
                <w:szCs w:val="22"/>
                <w:lang w:val="en-GB"/>
              </w:rPr>
            </w:pPr>
          </w:p>
          <w:p w:rsidR="00CA6416" w:rsidRPr="00CA6416" w:rsidRDefault="00CA6416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lang w:val="en-GB"/>
              </w:rPr>
            </w:pPr>
            <w:r w:rsidRPr="00FB0CC5">
              <w:rPr>
                <w:rFonts w:asciiTheme="minorHAnsi" w:hAnsiTheme="minorHAnsi" w:cs="Arial"/>
                <w:b w:val="0"/>
                <w:sz w:val="18"/>
                <w:szCs w:val="22"/>
                <w:lang w:val="en-GB"/>
              </w:rPr>
              <w:t>/Accountable Manager</w:t>
            </w:r>
            <w:r w:rsidRPr="00FB0CC5">
              <w:rPr>
                <w:rFonts w:asciiTheme="minorHAnsi" w:hAnsiTheme="minorHAnsi" w:cs="Arial"/>
                <w:b w:val="0"/>
                <w:sz w:val="24"/>
                <w:lang w:val="en-GB"/>
              </w:rPr>
              <w:t xml:space="preserve"> </w:t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>Uzruna</w:t>
            </w:r>
            <w:r w:rsidRPr="00CA641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Title</w:t>
            </w:r>
          </w:p>
        </w:tc>
        <w:tc>
          <w:tcPr>
            <w:tcW w:w="5959" w:type="dxa"/>
            <w:tcBorders>
              <w:bottom w:val="dotted" w:sz="4" w:space="0" w:color="auto"/>
            </w:tcBorders>
          </w:tcPr>
          <w:p w:rsidR="00CA6416" w:rsidRPr="004B3E75" w:rsidRDefault="00CA6416" w:rsidP="00D61A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15426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A7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20"/>
                <w:szCs w:val="22"/>
              </w:rPr>
              <w:t>Kungs</w:t>
            </w:r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 /</w:t>
            </w:r>
            <w:r w:rsidRPr="00D61AD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Mr</w:t>
            </w:r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-106016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3B8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  </w:t>
            </w:r>
            <w:r w:rsidRPr="00FB0CC5">
              <w:rPr>
                <w:rFonts w:asciiTheme="minorHAnsi" w:hAnsiTheme="minorHAnsi" w:cstheme="minorHAnsi"/>
                <w:sz w:val="16"/>
                <w:szCs w:val="20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20"/>
                <w:szCs w:val="20"/>
              </w:rPr>
              <w:t xml:space="preserve"> Kundze </w:t>
            </w:r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/ </w:t>
            </w:r>
            <w:r w:rsidRPr="00D61AD1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Ms  </w:t>
            </w:r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           </w:t>
            </w:r>
          </w:p>
        </w:tc>
      </w:tr>
      <w:tr w:rsidR="00CA6416" w:rsidRPr="0015349C" w:rsidTr="00F54565">
        <w:trPr>
          <w:cantSplit/>
        </w:trPr>
        <w:tc>
          <w:tcPr>
            <w:tcW w:w="2410" w:type="dxa"/>
            <w:vMerge/>
          </w:tcPr>
          <w:p w:rsidR="00CA6416" w:rsidRPr="001D7A40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>Uzvārds</w:t>
            </w:r>
            <w:r w:rsidRPr="00CA641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Name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D7A40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>Vārds</w:t>
            </w:r>
            <w:r w:rsidRPr="00CA641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First name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D7A40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 xml:space="preserve">Amata nosaukums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/ Job title/</w:t>
            </w:r>
            <w:r w:rsidRPr="00FB0CC5">
              <w:rPr>
                <w:sz w:val="18"/>
                <w:szCs w:val="18"/>
              </w:rPr>
              <w:t xml:space="preserve">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Position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D7A40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 xml:space="preserve">Telefons/ fakss </w:t>
            </w:r>
            <w:r w:rsidR="00680545" w:rsidRPr="006805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Pr="00680545">
              <w:rPr>
                <w:rFonts w:asciiTheme="minorHAnsi" w:hAnsiTheme="minorHAnsi" w:cstheme="minorHAnsi"/>
                <w:i/>
                <w:sz w:val="16"/>
                <w:szCs w:val="16"/>
              </w:rPr>
              <w:t>Phone / Fax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  <w:trHeight w:val="355"/>
        </w:trPr>
        <w:tc>
          <w:tcPr>
            <w:tcW w:w="2410" w:type="dxa"/>
            <w:vMerge/>
          </w:tcPr>
          <w:p w:rsidR="00CA6416" w:rsidRPr="001D7A40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i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 xml:space="preserve">E-pasts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Email</w:t>
            </w:r>
          </w:p>
        </w:tc>
        <w:tc>
          <w:tcPr>
            <w:tcW w:w="5959" w:type="dxa"/>
            <w:tcBorders>
              <w:top w:val="dotted" w:sz="4" w:space="0" w:color="auto"/>
              <w:bottom w:val="single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 w:val="restart"/>
          </w:tcPr>
          <w:p w:rsidR="00CA6416" w:rsidRPr="00FB0CC5" w:rsidRDefault="00CA6416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</w:pPr>
            <w:r w:rsidRPr="00FB0CC5">
              <w:rPr>
                <w:rFonts w:asciiTheme="minorHAnsi" w:hAnsiTheme="minorHAnsi" w:cs="Arial"/>
                <w:i w:val="0"/>
                <w:sz w:val="20"/>
                <w:szCs w:val="20"/>
                <w:lang w:val="en-GB"/>
              </w:rPr>
              <w:t>5.2. Kvalitātes menedžeris</w:t>
            </w:r>
          </w:p>
          <w:p w:rsidR="00CA6416" w:rsidRPr="00FB0CC5" w:rsidRDefault="00CA6416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="Arial"/>
                <w:i w:val="0"/>
                <w:sz w:val="18"/>
                <w:szCs w:val="22"/>
                <w:lang w:val="en-GB"/>
              </w:rPr>
            </w:pPr>
          </w:p>
          <w:p w:rsidR="00CA6416" w:rsidRPr="00CA6416" w:rsidRDefault="00CA6416" w:rsidP="00D61AD1">
            <w:pPr>
              <w:pStyle w:val="Heading3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sz w:val="22"/>
                <w:szCs w:val="22"/>
                <w:lang w:val="en-GB"/>
              </w:rPr>
            </w:pPr>
            <w:r w:rsidRPr="00FB0CC5">
              <w:rPr>
                <w:rFonts w:asciiTheme="minorHAnsi" w:hAnsiTheme="minorHAnsi" w:cs="Arial"/>
                <w:b w:val="0"/>
                <w:sz w:val="18"/>
                <w:szCs w:val="22"/>
                <w:lang w:val="en-GB"/>
              </w:rPr>
              <w:t xml:space="preserve">/Quality Manager </w:t>
            </w:r>
            <w:r w:rsidRPr="00CA6416">
              <w:rPr>
                <w:rFonts w:asciiTheme="minorHAnsi" w:hAnsiTheme="minorHAnsi" w:cs="Arial"/>
                <w:b w:val="0"/>
                <w:sz w:val="22"/>
                <w:szCs w:val="22"/>
                <w:lang w:val="en-GB"/>
              </w:rPr>
              <w:br/>
            </w: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>Uzruna</w:t>
            </w:r>
            <w:r w:rsidRPr="00CA641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Title</w:t>
            </w:r>
          </w:p>
        </w:tc>
        <w:tc>
          <w:tcPr>
            <w:tcW w:w="5959" w:type="dxa"/>
            <w:tcBorders>
              <w:bottom w:val="dotted" w:sz="4" w:space="0" w:color="auto"/>
            </w:tcBorders>
          </w:tcPr>
          <w:p w:rsidR="00CA6416" w:rsidRPr="004B3E75" w:rsidRDefault="00CA6416" w:rsidP="00D61A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-2146422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20"/>
                <w:szCs w:val="22"/>
              </w:rPr>
              <w:t>Kungs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61AD1">
              <w:rPr>
                <w:rFonts w:asciiTheme="minorHAnsi" w:hAnsiTheme="minorHAnsi" w:cstheme="minorHAnsi"/>
                <w:i/>
                <w:sz w:val="18"/>
                <w:szCs w:val="20"/>
              </w:rPr>
              <w:t>/ Mr</w:t>
            </w:r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28"/>
                  <w:szCs w:val="30"/>
                  <w:highlight w:val="lightGray"/>
                </w:rPr>
                <w:id w:val="-69545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23B8">
                  <w:rPr>
                    <w:rFonts w:ascii="MS Gothic" w:eastAsia="MS Gothic" w:hAnsi="MS Gothic" w:cstheme="minorHAnsi" w:hint="eastAsia"/>
                    <w:sz w:val="28"/>
                    <w:szCs w:val="3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E1F04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r w:rsidRPr="008E1F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20"/>
                <w:szCs w:val="20"/>
              </w:rPr>
              <w:t>Kundze</w:t>
            </w:r>
            <w:r w:rsidRPr="008E1F04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D61AD1">
              <w:rPr>
                <w:rFonts w:asciiTheme="minorHAnsi" w:hAnsiTheme="minorHAnsi" w:cstheme="minorHAnsi"/>
                <w:i/>
                <w:sz w:val="18"/>
                <w:szCs w:val="20"/>
              </w:rPr>
              <w:t>/ Ms</w:t>
            </w:r>
            <w:r w:rsidRPr="00FB0CC5">
              <w:rPr>
                <w:rFonts w:asciiTheme="minorHAnsi" w:hAnsiTheme="minorHAnsi" w:cstheme="minorHAnsi"/>
                <w:sz w:val="18"/>
                <w:szCs w:val="20"/>
              </w:rPr>
              <w:t xml:space="preserve">             </w:t>
            </w: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C6023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>Uzvārds</w:t>
            </w:r>
            <w:r w:rsidRPr="00CA641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Name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C6023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>Vārds</w:t>
            </w:r>
            <w:r w:rsidRPr="00CA6416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First name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C6023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 xml:space="preserve">Amata nosaukums </w:t>
            </w:r>
            <w:r w:rsidRPr="00FB0CC5">
              <w:rPr>
                <w:rFonts w:asciiTheme="minorHAnsi" w:hAnsiTheme="minorHAnsi" w:cstheme="minorHAnsi"/>
                <w:i/>
                <w:sz w:val="18"/>
              </w:rPr>
              <w:t>/ Job title/</w:t>
            </w:r>
            <w:r w:rsidRPr="00FB0CC5">
              <w:rPr>
                <w:sz w:val="20"/>
              </w:rPr>
              <w:t xml:space="preserve"> </w:t>
            </w:r>
            <w:r w:rsidRPr="00FB0CC5">
              <w:rPr>
                <w:rFonts w:asciiTheme="minorHAnsi" w:hAnsiTheme="minorHAnsi" w:cstheme="minorHAnsi"/>
                <w:i/>
                <w:sz w:val="18"/>
              </w:rPr>
              <w:t>Position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</w:trPr>
        <w:tc>
          <w:tcPr>
            <w:tcW w:w="2410" w:type="dxa"/>
            <w:vMerge/>
          </w:tcPr>
          <w:p w:rsidR="00CA6416" w:rsidRPr="001C6023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  <w:bottom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 xml:space="preserve">Telefons/ </w:t>
            </w:r>
            <w:proofErr w:type="gramStart"/>
            <w:r w:rsidRPr="00D61AD1">
              <w:rPr>
                <w:rFonts w:asciiTheme="minorHAnsi" w:hAnsiTheme="minorHAnsi" w:cstheme="minorHAnsi"/>
                <w:sz w:val="20"/>
              </w:rPr>
              <w:t xml:space="preserve">fakss  </w:t>
            </w:r>
            <w:r w:rsidR="00680545" w:rsidRPr="00680545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gramEnd"/>
            <w:r w:rsidRPr="00680545">
              <w:rPr>
                <w:rFonts w:asciiTheme="minorHAnsi" w:hAnsiTheme="minorHAnsi" w:cstheme="minorHAnsi"/>
                <w:i/>
                <w:sz w:val="16"/>
                <w:szCs w:val="16"/>
              </w:rPr>
              <w:t>Phone / Fax</w:t>
            </w:r>
          </w:p>
        </w:tc>
        <w:tc>
          <w:tcPr>
            <w:tcW w:w="5959" w:type="dxa"/>
            <w:tcBorders>
              <w:top w:val="dotted" w:sz="4" w:space="0" w:color="auto"/>
              <w:bottom w:val="dotted" w:sz="4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A6416" w:rsidRPr="001C6023" w:rsidTr="00F54565">
        <w:trPr>
          <w:cantSplit/>
          <w:trHeight w:val="355"/>
        </w:trPr>
        <w:tc>
          <w:tcPr>
            <w:tcW w:w="2410" w:type="dxa"/>
            <w:vMerge/>
            <w:tcBorders>
              <w:bottom w:val="single" w:sz="2" w:space="0" w:color="auto"/>
            </w:tcBorders>
          </w:tcPr>
          <w:p w:rsidR="00CA6416" w:rsidRPr="001C6023" w:rsidRDefault="00CA6416" w:rsidP="00D61AD1">
            <w:pPr>
              <w:pStyle w:val="Heading3"/>
              <w:numPr>
                <w:ilvl w:val="2"/>
                <w:numId w:val="3"/>
              </w:numPr>
              <w:spacing w:before="0" w:after="0"/>
              <w:ind w:left="57"/>
              <w:rPr>
                <w:rFonts w:asciiTheme="minorHAnsi" w:hAnsiTheme="minorHAnsi" w:cs="Arial"/>
                <w:bCs w:val="0"/>
                <w:lang w:val="en-GB"/>
              </w:rPr>
            </w:pPr>
          </w:p>
        </w:tc>
        <w:tc>
          <w:tcPr>
            <w:tcW w:w="2405" w:type="dxa"/>
            <w:tcBorders>
              <w:top w:val="single" w:sz="6" w:space="0" w:color="auto"/>
            </w:tcBorders>
          </w:tcPr>
          <w:p w:rsidR="00CA6416" w:rsidRPr="00CA6416" w:rsidRDefault="00CA6416" w:rsidP="00D61AD1">
            <w:pPr>
              <w:rPr>
                <w:rFonts w:asciiTheme="minorHAnsi" w:hAnsiTheme="minorHAnsi" w:cstheme="minorHAnsi"/>
                <w:sz w:val="22"/>
              </w:rPr>
            </w:pPr>
            <w:r w:rsidRPr="00D61AD1">
              <w:rPr>
                <w:rFonts w:asciiTheme="minorHAnsi" w:hAnsiTheme="minorHAnsi" w:cstheme="minorHAnsi"/>
                <w:sz w:val="20"/>
              </w:rPr>
              <w:t xml:space="preserve">E-pasts </w:t>
            </w:r>
            <w:r w:rsidRPr="00FB0CC5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r w:rsidRPr="00FB0CC5">
              <w:rPr>
                <w:rFonts w:asciiTheme="minorHAnsi" w:hAnsiTheme="minorHAnsi" w:cstheme="minorHAnsi"/>
                <w:i/>
                <w:sz w:val="18"/>
                <w:szCs w:val="18"/>
              </w:rPr>
              <w:t>Email</w:t>
            </w:r>
          </w:p>
        </w:tc>
        <w:tc>
          <w:tcPr>
            <w:tcW w:w="5959" w:type="dxa"/>
            <w:tcBorders>
              <w:top w:val="dotted" w:sz="4" w:space="0" w:color="auto"/>
              <w:bottom w:val="single" w:sz="12" w:space="0" w:color="auto"/>
            </w:tcBorders>
          </w:tcPr>
          <w:p w:rsidR="00CA6416" w:rsidRPr="001C6023" w:rsidRDefault="00CA6416" w:rsidP="00D61AD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5349C" w:rsidTr="00326F88">
        <w:trPr>
          <w:cantSplit/>
          <w:trHeight w:val="355"/>
        </w:trPr>
        <w:tc>
          <w:tcPr>
            <w:tcW w:w="48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A6416" w:rsidRPr="00FB0CC5" w:rsidRDefault="00C70303" w:rsidP="00D61AD1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FB0C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5.3. </w:t>
            </w:r>
            <w:r w:rsidR="00CA6416" w:rsidRPr="00FB0CC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Organizācijas vispārīgais e-pasts </w:t>
            </w:r>
          </w:p>
          <w:p w:rsidR="00C70303" w:rsidRPr="00C174A7" w:rsidRDefault="00C70303" w:rsidP="00D61AD1">
            <w:pPr>
              <w:rPr>
                <w:rFonts w:asciiTheme="minorHAnsi" w:hAnsiTheme="minorHAnsi" w:cs="Arial"/>
                <w:i/>
                <w:szCs w:val="20"/>
              </w:rPr>
            </w:pPr>
            <w:r w:rsidRPr="00FB0CC5">
              <w:rPr>
                <w:rFonts w:asciiTheme="minorHAnsi" w:hAnsiTheme="minorHAnsi" w:cs="Arial"/>
                <w:bCs/>
                <w:i/>
                <w:sz w:val="18"/>
                <w:szCs w:val="22"/>
              </w:rPr>
              <w:t>Organisation Generic Email</w:t>
            </w:r>
          </w:p>
        </w:tc>
        <w:tc>
          <w:tcPr>
            <w:tcW w:w="5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74A7" w:rsidRPr="00743E1A" w:rsidRDefault="00C174A7" w:rsidP="00D61AD1">
            <w:pPr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</w:pPr>
            <w:r w:rsidRPr="00743E1A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 xml:space="preserve">Šī adrese tiks izmantota tehniskajai saziņai </w:t>
            </w:r>
          </w:p>
          <w:p w:rsidR="00C70303" w:rsidRPr="00FB0CC5" w:rsidRDefault="00743E1A" w:rsidP="00D61AD1">
            <w:pPr>
              <w:rPr>
                <w:rFonts w:asciiTheme="minorHAnsi" w:hAnsiTheme="minorHAnsi" w:cs="Arial"/>
                <w:i/>
                <w:sz w:val="20"/>
                <w:szCs w:val="20"/>
                <w:highlight w:val="lightGray"/>
              </w:rPr>
            </w:pPr>
            <w:r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t>/</w:t>
            </w:r>
            <w:r w:rsidR="00C70303"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This address will be used for all technical communication"/>
                  </w:textInput>
                </w:ffData>
              </w:fldChar>
            </w:r>
            <w:r w:rsidR="00C70303"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instrText xml:space="preserve"> FORMTEXT </w:instrText>
            </w:r>
            <w:r w:rsidR="00C70303"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</w:r>
            <w:r w:rsidR="00C70303"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fldChar w:fldCharType="separate"/>
            </w:r>
            <w:r w:rsidR="00C70303" w:rsidRPr="00743E1A">
              <w:rPr>
                <w:rFonts w:asciiTheme="minorHAnsi" w:hAnsiTheme="minorHAnsi" w:cs="Arial"/>
                <w:bCs/>
                <w:i/>
                <w:noProof/>
                <w:spacing w:val="-2"/>
                <w:sz w:val="16"/>
                <w:szCs w:val="20"/>
                <w:highlight w:val="lightGray"/>
              </w:rPr>
              <w:t>This address will be used for all technical communication</w:t>
            </w:r>
            <w:r w:rsidR="00C70303" w:rsidRPr="00743E1A">
              <w:rPr>
                <w:rFonts w:asciiTheme="minorHAnsi" w:hAnsiTheme="minorHAnsi" w:cs="Arial"/>
                <w:bCs/>
                <w:i/>
                <w:spacing w:val="-2"/>
                <w:sz w:val="16"/>
                <w:szCs w:val="20"/>
                <w:highlight w:val="lightGray"/>
              </w:rPr>
              <w:fldChar w:fldCharType="end"/>
            </w:r>
          </w:p>
        </w:tc>
      </w:tr>
    </w:tbl>
    <w:p w:rsidR="00E50A6B" w:rsidRDefault="00E50A6B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C70303" w:rsidRPr="00635CF8" w:rsidTr="0062423C">
        <w:trPr>
          <w:trHeight w:val="39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3" w:rsidRPr="001D7A40" w:rsidRDefault="00C70303" w:rsidP="00562242">
            <w:pPr>
              <w:pStyle w:val="Heading1"/>
              <w:numPr>
                <w:ilvl w:val="0"/>
                <w:numId w:val="0"/>
              </w:numPr>
              <w:spacing w:before="120" w:after="120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1D7A40">
              <w:rPr>
                <w:rFonts w:asciiTheme="minorHAnsi" w:hAnsiTheme="minorHAnsi"/>
                <w:sz w:val="24"/>
                <w:szCs w:val="24"/>
                <w:lang w:val="en-GB"/>
              </w:rPr>
              <w:br w:type="page"/>
            </w:r>
            <w:r w:rsidRPr="00C31452">
              <w:rPr>
                <w:rFonts w:asciiTheme="minorHAnsi" w:hAnsiTheme="minorHAnsi"/>
                <w:sz w:val="20"/>
                <w:szCs w:val="24"/>
                <w:lang w:val="en-GB"/>
              </w:rPr>
              <w:t xml:space="preserve">6. </w:t>
            </w:r>
            <w:r w:rsidR="00C174A7" w:rsidRPr="00C31452">
              <w:rPr>
                <w:rFonts w:asciiTheme="minorHAnsi" w:hAnsiTheme="minorHAnsi"/>
                <w:sz w:val="20"/>
                <w:szCs w:val="24"/>
                <w:lang w:val="en-GB"/>
              </w:rPr>
              <w:t xml:space="preserve">Darbības identificēšana </w:t>
            </w:r>
            <w:r w:rsidR="00C174A7" w:rsidRPr="00C31452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 xml:space="preserve">/ </w:t>
            </w:r>
            <w:r w:rsidRPr="00C31452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Identification of Activity</w:t>
            </w:r>
          </w:p>
        </w:tc>
      </w:tr>
    </w:tbl>
    <w:p w:rsidR="00FF637E" w:rsidRDefault="00FF637E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835"/>
        <w:gridCol w:w="1422"/>
        <w:gridCol w:w="1413"/>
        <w:gridCol w:w="2835"/>
      </w:tblGrid>
      <w:tr w:rsidR="00C70303" w:rsidRPr="0015349C" w:rsidTr="001412E9">
        <w:trPr>
          <w:trHeight w:val="39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0303" w:rsidRPr="001C6023" w:rsidRDefault="00C70303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Pr="001C6023">
              <w:rPr>
                <w:rFonts w:asciiTheme="minorHAnsi" w:hAnsiTheme="minorHAnsi" w:cs="Arial"/>
                <w:b/>
                <w:sz w:val="20"/>
                <w:szCs w:val="20"/>
              </w:rPr>
              <w:t xml:space="preserve">.1 </w:t>
            </w:r>
            <w:r w:rsidR="00C174A7" w:rsidRPr="00C17841">
              <w:rPr>
                <w:rFonts w:asciiTheme="minorHAnsi" w:hAnsiTheme="minorHAnsi" w:cs="Arial"/>
                <w:b/>
                <w:sz w:val="20"/>
                <w:szCs w:val="20"/>
              </w:rPr>
              <w:t xml:space="preserve">Pieteikums priekš </w:t>
            </w:r>
            <w:r w:rsidR="00C174A7" w:rsidRPr="00C31452">
              <w:rPr>
                <w:rFonts w:asciiTheme="minorHAnsi" w:hAnsiTheme="minorHAnsi" w:cs="Arial"/>
                <w:i/>
                <w:sz w:val="18"/>
                <w:szCs w:val="20"/>
              </w:rPr>
              <w:t>/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Application for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4A7" w:rsidRPr="00C174A7" w:rsidRDefault="00652043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87928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74A7" w:rsidRPr="00C174A7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C174A7">
              <w:rPr>
                <w:rFonts w:asciiTheme="minorHAnsi" w:hAnsiTheme="minorHAnsi" w:cs="Arial"/>
                <w:b/>
                <w:sz w:val="20"/>
                <w:szCs w:val="20"/>
              </w:rPr>
              <w:t>145</w:t>
            </w:r>
            <w:r w:rsidR="00C174A7" w:rsidRPr="00C174A7">
              <w:rPr>
                <w:rFonts w:asciiTheme="minorHAnsi" w:hAnsiTheme="minorHAnsi" w:cs="Arial"/>
                <w:b/>
                <w:sz w:val="20"/>
                <w:szCs w:val="20"/>
              </w:rPr>
              <w:t>. daļas</w:t>
            </w:r>
            <w:r w:rsidR="00C174A7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C174A7" w:rsidRPr="00C174A7">
              <w:rPr>
                <w:rFonts w:asciiTheme="minorHAnsi" w:hAnsiTheme="minorHAnsi" w:cs="Arial"/>
                <w:b/>
                <w:sz w:val="20"/>
                <w:szCs w:val="20"/>
              </w:rPr>
              <w:t>apstiprināšanai</w:t>
            </w:r>
          </w:p>
          <w:p w:rsidR="00C70303" w:rsidRPr="00C174A7" w:rsidRDefault="00373D1D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     </w:t>
            </w:r>
            <w:r w:rsidR="00C70303" w:rsidRPr="00C31452">
              <w:rPr>
                <w:rFonts w:asciiTheme="minorHAnsi" w:hAnsiTheme="minorHAnsi" w:cs="Arial"/>
                <w:i/>
                <w:sz w:val="18"/>
                <w:szCs w:val="20"/>
              </w:rPr>
              <w:t>Part-145 Approval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174A7" w:rsidRDefault="00652043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37404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69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C174A7">
              <w:rPr>
                <w:rFonts w:asciiTheme="minorHAnsi" w:hAnsiTheme="minorHAnsi" w:cs="Arial"/>
                <w:b/>
                <w:sz w:val="20"/>
                <w:szCs w:val="20"/>
              </w:rPr>
              <w:t>CAO</w:t>
            </w:r>
            <w:r w:rsidR="00C174A7" w:rsidRPr="00C174A7">
              <w:rPr>
                <w:rFonts w:asciiTheme="minorHAnsi" w:hAnsiTheme="minorHAnsi" w:cs="Arial"/>
                <w:b/>
                <w:sz w:val="20"/>
                <w:szCs w:val="20"/>
              </w:rPr>
              <w:t xml:space="preserve"> daļas apstiprināšanai</w:t>
            </w:r>
          </w:p>
          <w:p w:rsidR="00C70303" w:rsidRPr="00C174A7" w:rsidRDefault="00373D1D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     </w:t>
            </w:r>
            <w:r w:rsidR="00C70303" w:rsidRPr="00C31452">
              <w:rPr>
                <w:rFonts w:asciiTheme="minorHAnsi" w:hAnsiTheme="minorHAnsi" w:cs="Arial"/>
                <w:i/>
                <w:sz w:val="18"/>
                <w:szCs w:val="20"/>
              </w:rPr>
              <w:t>Part-</w:t>
            </w:r>
            <w:r w:rsidR="006655DE" w:rsidRPr="00C31452">
              <w:rPr>
                <w:rFonts w:asciiTheme="minorHAnsi" w:hAnsiTheme="minorHAnsi" w:cs="Arial"/>
                <w:i/>
                <w:sz w:val="18"/>
                <w:szCs w:val="20"/>
              </w:rPr>
              <w:t>CAO</w:t>
            </w:r>
            <w:r w:rsidR="00C70303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Approval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3D1D" w:rsidRDefault="00652043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149622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3D1D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373D1D">
              <w:rPr>
                <w:rFonts w:asciiTheme="minorHAnsi" w:hAnsiTheme="minorHAnsi" w:cs="Arial"/>
                <w:b/>
                <w:sz w:val="20"/>
                <w:szCs w:val="20"/>
              </w:rPr>
              <w:t xml:space="preserve">CAMO daļas apstiprināšanai  </w:t>
            </w:r>
          </w:p>
          <w:p w:rsidR="00C70303" w:rsidRPr="001C6023" w:rsidRDefault="00373D1D" w:rsidP="00C3145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    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P</w:t>
            </w:r>
            <w:r w:rsidR="00C70303" w:rsidRPr="00C31452">
              <w:rPr>
                <w:rFonts w:asciiTheme="minorHAnsi" w:hAnsiTheme="minorHAnsi" w:cs="Arial"/>
                <w:i/>
                <w:sz w:val="18"/>
                <w:szCs w:val="20"/>
              </w:rPr>
              <w:t>art-</w:t>
            </w:r>
            <w:r w:rsidR="006655DE" w:rsidRPr="00C31452">
              <w:rPr>
                <w:rFonts w:asciiTheme="minorHAnsi" w:hAnsiTheme="minorHAnsi" w:cs="Arial"/>
                <w:i/>
                <w:sz w:val="18"/>
                <w:szCs w:val="20"/>
              </w:rPr>
              <w:t>CAMO</w:t>
            </w:r>
            <w:r w:rsidR="00C70303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Approval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</w:p>
        </w:tc>
      </w:tr>
      <w:tr w:rsidR="001412E9" w:rsidRPr="001C6023" w:rsidTr="001412E9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2E9" w:rsidRPr="001C6023" w:rsidRDefault="001412E9" w:rsidP="00C31452">
            <w:pPr>
              <w:tabs>
                <w:tab w:val="left" w:pos="190"/>
                <w:tab w:val="left" w:pos="290"/>
              </w:tabs>
              <w:spacing w:after="60"/>
              <w:rPr>
                <w:rStyle w:val="Heading3Char"/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Pr="001C6023">
              <w:rPr>
                <w:rFonts w:asciiTheme="minorHAnsi" w:hAnsiTheme="minorHAnsi" w:cs="Arial"/>
                <w:b/>
                <w:sz w:val="20"/>
                <w:szCs w:val="20"/>
              </w:rPr>
              <w:t xml:space="preserve">.2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Pieteikuma tips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/Application Type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412E9" w:rsidRPr="001C6023" w:rsidRDefault="00652043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3395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2E9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412E9" w:rsidRPr="001412E9">
              <w:rPr>
                <w:rFonts w:asciiTheme="minorHAnsi" w:hAnsiTheme="minorHAnsi" w:cs="Arial"/>
                <w:b/>
                <w:sz w:val="20"/>
                <w:szCs w:val="20"/>
              </w:rPr>
              <w:t xml:space="preserve">   </w:t>
            </w:r>
            <w:r w:rsidR="001412E9" w:rsidRPr="00C31452">
              <w:rPr>
                <w:rFonts w:asciiTheme="minorHAnsi" w:hAnsiTheme="minorHAnsi" w:cs="Arial"/>
                <w:b/>
                <w:sz w:val="20"/>
                <w:szCs w:val="20"/>
              </w:rPr>
              <w:t>Sākotnējais pieteikums</w:t>
            </w:r>
            <w:r w:rsidR="001412E9" w:rsidRPr="00C31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412E9" w:rsidRPr="00C31452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="001412E9" w:rsidRPr="00C31452">
              <w:rPr>
                <w:rStyle w:val="Heading3Char"/>
                <w:rFonts w:asciiTheme="minorHAnsi" w:hAnsiTheme="minorHAnsi" w:cs="Arial"/>
                <w:b w:val="0"/>
                <w:sz w:val="18"/>
                <w:szCs w:val="20"/>
              </w:rPr>
              <w:t>Initial application</w:t>
            </w:r>
            <w:r w:rsidR="001412E9" w:rsidRPr="00C31452">
              <w:rPr>
                <w:rStyle w:val="Heading3Char"/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</w:tc>
      </w:tr>
      <w:tr w:rsidR="00C70303" w:rsidRPr="001C6023" w:rsidTr="001412E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0303" w:rsidRPr="001C6023" w:rsidRDefault="00C70303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70303" w:rsidRPr="001C6023" w:rsidRDefault="00652043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475672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69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412E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F4E69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="001412E9" w:rsidRPr="00C31452">
              <w:rPr>
                <w:rFonts w:asciiTheme="minorHAnsi" w:hAnsiTheme="minorHAnsi" w:cs="Arial"/>
                <w:b/>
                <w:sz w:val="20"/>
                <w:szCs w:val="20"/>
              </w:rPr>
              <w:t>Sākotnējā pieteikuma revīzija</w:t>
            </w:r>
            <w:r w:rsidR="001412E9" w:rsidRPr="00C31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412E9" w:rsidRPr="00C31452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="00C70303" w:rsidRPr="00C31452">
              <w:rPr>
                <w:rFonts w:asciiTheme="minorHAnsi" w:hAnsiTheme="minorHAnsi" w:cs="Arial"/>
                <w:i/>
                <w:sz w:val="18"/>
                <w:szCs w:val="20"/>
              </w:rPr>
              <w:t>Revision of initial application</w:t>
            </w:r>
          </w:p>
        </w:tc>
      </w:tr>
      <w:tr w:rsidR="0080710B" w:rsidRPr="001C6023" w:rsidTr="00F54565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10B" w:rsidRPr="001C6023" w:rsidRDefault="0080710B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80710B" w:rsidRPr="001412E9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641665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80710B" w:rsidRPr="00C31452">
              <w:rPr>
                <w:rFonts w:asciiTheme="minorHAnsi" w:hAnsiTheme="minorHAnsi" w:cs="Arial"/>
                <w:sz w:val="20"/>
                <w:szCs w:val="20"/>
              </w:rPr>
              <w:t xml:space="preserve">Organizācijas nosaukums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Organisation name </w:t>
            </w:r>
          </w:p>
          <w:p w:rsidR="0080710B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757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80710B" w:rsidRPr="00C31452">
              <w:rPr>
                <w:rFonts w:asciiTheme="minorHAnsi" w:hAnsiTheme="minorHAnsi" w:cs="Arial"/>
                <w:sz w:val="20"/>
                <w:szCs w:val="20"/>
              </w:rPr>
              <w:t xml:space="preserve">Adreses dati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Address data   </w:t>
            </w:r>
          </w:p>
          <w:p w:rsidR="0080710B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08437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80710B" w:rsidRPr="00C31452">
              <w:rPr>
                <w:rFonts w:asciiTheme="minorHAnsi" w:hAnsiTheme="minorHAnsi" w:cs="Arial"/>
                <w:sz w:val="20"/>
                <w:szCs w:val="20"/>
              </w:rPr>
              <w:t xml:space="preserve">Nominētās personas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>Nominated persons</w:t>
            </w:r>
          </w:p>
          <w:p w:rsidR="0080710B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9058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B35C8B" w:rsidRPr="00C31452">
              <w:rPr>
                <w:rFonts w:asciiTheme="minorHAnsi" w:hAnsiTheme="minorHAnsi" w:cs="Arial"/>
                <w:sz w:val="20"/>
                <w:szCs w:val="20"/>
              </w:rPr>
              <w:t xml:space="preserve">Novērtējums (i)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>Rating(s)</w:t>
            </w:r>
          </w:p>
          <w:p w:rsidR="0080710B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12962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80710B" w:rsidRPr="00C31452">
              <w:rPr>
                <w:rFonts w:asciiTheme="minorHAnsi" w:hAnsiTheme="minorHAnsi" w:cs="Arial"/>
                <w:sz w:val="20"/>
                <w:szCs w:val="20"/>
              </w:rPr>
              <w:t xml:space="preserve">Kontaktinformācija (s)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>Contact detail(s)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  <w:p w:rsidR="0080710B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79672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80710B" w:rsidRPr="00C31452">
              <w:rPr>
                <w:rFonts w:asciiTheme="minorHAnsi" w:hAnsiTheme="minorHAnsi" w:cs="Arial"/>
                <w:sz w:val="20"/>
                <w:szCs w:val="20"/>
              </w:rPr>
              <w:t xml:space="preserve">Personāla skaits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Number of </w:t>
            </w:r>
            <w:proofErr w:type="gramStart"/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>staff</w:t>
            </w:r>
            <w:proofErr w:type="gramEnd"/>
          </w:p>
        </w:tc>
      </w:tr>
      <w:tr w:rsidR="0080710B" w:rsidRPr="001C6023" w:rsidTr="00F54565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10B" w:rsidRPr="001C6023" w:rsidRDefault="0080710B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80710B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9040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Pr="00BF4E69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  <w:r w:rsidR="0080710B" w:rsidRPr="00C31452">
              <w:rPr>
                <w:rFonts w:asciiTheme="minorHAnsi" w:hAnsiTheme="minorHAnsi" w:cs="Arial"/>
                <w:b/>
                <w:sz w:val="20"/>
                <w:szCs w:val="20"/>
              </w:rPr>
              <w:t xml:space="preserve">Pieteikums izmaiņām </w:t>
            </w:r>
            <w:r w:rsidR="0080710B" w:rsidRPr="00C31452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="0080710B" w:rsidRPr="00C31452">
              <w:rPr>
                <w:rFonts w:asciiTheme="minorHAnsi" w:hAnsiTheme="minorHAnsi" w:cs="Arial"/>
                <w:i/>
                <w:sz w:val="18"/>
                <w:szCs w:val="20"/>
              </w:rPr>
              <w:t>Application for change</w:t>
            </w:r>
          </w:p>
        </w:tc>
      </w:tr>
      <w:tr w:rsidR="00BF4E69" w:rsidRPr="001C6023" w:rsidTr="00F54565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4E69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BF4E69" w:rsidRPr="001C6023" w:rsidRDefault="00652043" w:rsidP="00C31452">
            <w:pPr>
              <w:tabs>
                <w:tab w:val="left" w:pos="190"/>
                <w:tab w:val="left" w:pos="290"/>
              </w:tabs>
              <w:spacing w:after="60"/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210740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69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BF4E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F4E69" w:rsidRPr="00C31452">
              <w:rPr>
                <w:rFonts w:asciiTheme="minorHAnsi" w:hAnsiTheme="minorHAnsi" w:cs="Arial"/>
                <w:sz w:val="20"/>
                <w:szCs w:val="20"/>
              </w:rPr>
              <w:t xml:space="preserve">Organizācijas nosaukums </w:t>
            </w:r>
            <w:r w:rsidR="00BF4E69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BF4E69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Organisation name </w:t>
            </w:r>
            <w:r w:rsidR="00BF4E69" w:rsidRPr="00C31452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  <w:p w:rsidR="00BF4E69" w:rsidRPr="001C6023" w:rsidRDefault="00652043" w:rsidP="00C31452">
            <w:pPr>
              <w:tabs>
                <w:tab w:val="left" w:pos="190"/>
                <w:tab w:val="left" w:pos="290"/>
              </w:tabs>
              <w:spacing w:after="60"/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12354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BF4E6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F4E69" w:rsidRPr="00C31452">
              <w:rPr>
                <w:rFonts w:asciiTheme="minorHAnsi" w:hAnsiTheme="minorHAnsi" w:cs="Arial"/>
                <w:sz w:val="20"/>
                <w:szCs w:val="20"/>
              </w:rPr>
              <w:t>Adreses dati</w:t>
            </w:r>
            <w:r w:rsidR="00BF4E69" w:rsidRPr="00BF4E69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="00BF4E69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BF4E69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Address data   </w:t>
            </w:r>
          </w:p>
          <w:p w:rsidR="00BF4E69" w:rsidRPr="001C6023" w:rsidRDefault="00652043" w:rsidP="00C31452">
            <w:pPr>
              <w:tabs>
                <w:tab w:val="left" w:pos="190"/>
                <w:tab w:val="left" w:pos="290"/>
              </w:tabs>
              <w:spacing w:after="60"/>
              <w:ind w:left="318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36194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E69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BF4E69" w:rsidRPr="001C60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F4E69" w:rsidRPr="00C31452">
              <w:rPr>
                <w:rFonts w:asciiTheme="minorHAnsi" w:hAnsiTheme="minorHAnsi" w:cs="Arial"/>
                <w:sz w:val="20"/>
                <w:szCs w:val="20"/>
              </w:rPr>
              <w:t xml:space="preserve">Nominētās personas </w:t>
            </w:r>
            <w:r w:rsidR="00BF4E69"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="00BF4E69" w:rsidRPr="00C31452">
              <w:rPr>
                <w:rFonts w:asciiTheme="minorHAnsi" w:hAnsiTheme="minorHAnsi" w:cs="Arial"/>
                <w:i/>
                <w:sz w:val="18"/>
                <w:szCs w:val="20"/>
              </w:rPr>
              <w:t>Nominated persons</w:t>
            </w:r>
          </w:p>
          <w:p w:rsidR="00BF4E69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102783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Pr="001C60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35C8B" w:rsidRPr="00C31452">
              <w:rPr>
                <w:rFonts w:asciiTheme="minorHAnsi" w:hAnsiTheme="minorHAnsi" w:cs="Arial"/>
                <w:sz w:val="20"/>
                <w:szCs w:val="20"/>
              </w:rPr>
              <w:t>Novērtējums</w:t>
            </w:r>
            <w:r w:rsidRPr="00C31452"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="00B35C8B" w:rsidRPr="00C31452">
              <w:rPr>
                <w:rFonts w:asciiTheme="minorHAnsi" w:hAnsiTheme="minorHAnsi" w:cs="Arial"/>
                <w:sz w:val="20"/>
                <w:szCs w:val="20"/>
              </w:rPr>
              <w:t>i</w:t>
            </w:r>
            <w:r w:rsidRPr="00C31452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Pr="00C31452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Rating(s)</w:t>
            </w:r>
          </w:p>
          <w:p w:rsidR="00BF4E69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50906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31452">
              <w:rPr>
                <w:rFonts w:asciiTheme="minorHAnsi" w:hAnsiTheme="minorHAnsi" w:cs="Arial"/>
                <w:sz w:val="20"/>
                <w:szCs w:val="20"/>
              </w:rPr>
              <w:t xml:space="preserve">Kontaktinformācija (s) </w:t>
            </w:r>
            <w:r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Contact detail(s)</w:t>
            </w:r>
            <w:r w:rsidRPr="00C31452">
              <w:rPr>
                <w:rFonts w:asciiTheme="minorHAnsi" w:hAnsiTheme="minorHAnsi" w:cs="Arial"/>
                <w:sz w:val="18"/>
                <w:szCs w:val="20"/>
              </w:rPr>
              <w:t xml:space="preserve"> </w:t>
            </w:r>
          </w:p>
          <w:p w:rsidR="00BF4E69" w:rsidRPr="001C6023" w:rsidRDefault="00BF4E69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16786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Pr="001C60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C31452">
              <w:rPr>
                <w:rFonts w:asciiTheme="minorHAnsi" w:hAnsiTheme="minorHAnsi" w:cs="Arial"/>
                <w:sz w:val="20"/>
                <w:szCs w:val="20"/>
              </w:rPr>
              <w:t xml:space="preserve">Personāla skaits </w:t>
            </w:r>
            <w:r w:rsidRPr="00C31452">
              <w:rPr>
                <w:rFonts w:asciiTheme="minorHAnsi" w:hAnsiTheme="minorHAnsi" w:cs="Arial"/>
                <w:sz w:val="18"/>
                <w:szCs w:val="20"/>
              </w:rPr>
              <w:t>/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Number of </w:t>
            </w:r>
            <w:proofErr w:type="gramStart"/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staff</w:t>
            </w:r>
            <w:proofErr w:type="gramEnd"/>
          </w:p>
        </w:tc>
      </w:tr>
      <w:tr w:rsidR="001F385B" w:rsidRPr="001C6023" w:rsidTr="001412E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85B" w:rsidRPr="001C6023" w:rsidRDefault="001F385B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1F385B" w:rsidRPr="001C6023" w:rsidRDefault="00652043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24804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8E8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04BFA" w:rsidRPr="00C31452">
              <w:rPr>
                <w:rFonts w:asciiTheme="minorHAnsi" w:hAnsiTheme="minorHAnsi" w:cs="Arial"/>
                <w:b/>
                <w:sz w:val="20"/>
                <w:szCs w:val="20"/>
              </w:rPr>
              <w:t xml:space="preserve">  </w:t>
            </w:r>
            <w:r w:rsidR="00BF4E69" w:rsidRPr="00C31452">
              <w:rPr>
                <w:rFonts w:asciiTheme="minorHAnsi" w:hAnsiTheme="minorHAnsi" w:cs="Arial"/>
                <w:b/>
                <w:sz w:val="20"/>
                <w:szCs w:val="20"/>
              </w:rPr>
              <w:t>Pieteikums pārejai</w:t>
            </w:r>
            <w:r w:rsidR="00BF4E69" w:rsidRPr="00C31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BF4E69" w:rsidRPr="00C31452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="001F385B" w:rsidRPr="00C31452">
              <w:rPr>
                <w:rFonts w:asciiTheme="minorHAnsi" w:hAnsiTheme="minorHAnsi" w:cs="Arial"/>
                <w:i/>
                <w:sz w:val="18"/>
                <w:szCs w:val="20"/>
              </w:rPr>
              <w:t>Application for transfer</w:t>
            </w:r>
          </w:p>
        </w:tc>
      </w:tr>
      <w:tr w:rsidR="001F385B" w:rsidRPr="001C6023" w:rsidTr="001412E9">
        <w:tc>
          <w:tcPr>
            <w:tcW w:w="21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385B" w:rsidRPr="001C6023" w:rsidRDefault="001F385B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1F385B" w:rsidRDefault="001F385B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89573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FA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04BFA" w:rsidRPr="00BF4E69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  <w:r w:rsidRPr="001C602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104BFA" w:rsidRPr="00C31452">
              <w:rPr>
                <w:rFonts w:asciiTheme="minorHAnsi" w:hAnsiTheme="minorHAnsi" w:cs="Arial"/>
                <w:sz w:val="20"/>
                <w:szCs w:val="20"/>
              </w:rPr>
              <w:t xml:space="preserve">No M daļas F apakšdaļas uz CAO daļu </w:t>
            </w:r>
            <w:r w:rsidR="00104BFA" w:rsidRPr="00C31452">
              <w:rPr>
                <w:rFonts w:asciiTheme="minorHAnsi" w:hAnsiTheme="minorHAnsi" w:cs="Arial"/>
                <w:sz w:val="18"/>
                <w:szCs w:val="20"/>
              </w:rPr>
              <w:t xml:space="preserve">/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Part M Subpart F to Part-CAO</w:t>
            </w:r>
          </w:p>
          <w:p w:rsidR="001F385B" w:rsidRDefault="001F385B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18998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FA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04BFA" w:rsidRPr="00BF4E69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  <w:r w:rsidRPr="00C31452">
              <w:rPr>
                <w:rFonts w:asciiTheme="minorHAnsi" w:hAnsiTheme="minorHAnsi" w:cs="Arial"/>
                <w:sz w:val="18"/>
                <w:szCs w:val="20"/>
              </w:rPr>
              <w:tab/>
            </w:r>
            <w:r w:rsidR="00104BFA" w:rsidRPr="00C31452">
              <w:rPr>
                <w:rFonts w:asciiTheme="minorHAnsi" w:hAnsiTheme="minorHAnsi" w:cs="Arial"/>
                <w:sz w:val="20"/>
                <w:szCs w:val="20"/>
              </w:rPr>
              <w:t xml:space="preserve">No M daļas G apakšdaļas uz CAMO daļu </w:t>
            </w:r>
            <w:proofErr w:type="gramStart"/>
            <w:r w:rsidR="00104BFA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/ 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Part</w:t>
            </w:r>
            <w:proofErr w:type="gramEnd"/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M Subpart G to Part-CAMO</w:t>
            </w:r>
          </w:p>
          <w:p w:rsidR="00DA3416" w:rsidRDefault="00DA3416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197178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FA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04BFA" w:rsidRPr="00BF4E69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  <w:r w:rsidRPr="001C602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104BFA" w:rsidRPr="00C31452">
              <w:rPr>
                <w:rFonts w:asciiTheme="minorHAnsi" w:hAnsiTheme="minorHAnsi" w:cs="Arial"/>
                <w:sz w:val="20"/>
                <w:szCs w:val="20"/>
              </w:rPr>
              <w:t xml:space="preserve">NO M daļas G apakšdaļas uz CAO daļu </w:t>
            </w:r>
            <w:proofErr w:type="gramStart"/>
            <w:r w:rsidR="00104BFA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/ 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Part</w:t>
            </w:r>
            <w:proofErr w:type="gramEnd"/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M Subpart G to Part-CAO</w:t>
            </w:r>
          </w:p>
          <w:p w:rsidR="00DA3416" w:rsidRPr="001C6023" w:rsidRDefault="00DA3416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92985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4BFA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104BFA" w:rsidRPr="00BF4E69">
              <w:rPr>
                <w:rFonts w:asciiTheme="minorHAnsi" w:hAnsiTheme="minorHAnsi" w:cs="Arial"/>
                <w:b/>
                <w:sz w:val="22"/>
                <w:szCs w:val="20"/>
              </w:rPr>
              <w:t xml:space="preserve">  </w:t>
            </w:r>
            <w:r w:rsidRPr="001C6023">
              <w:rPr>
                <w:rFonts w:asciiTheme="minorHAnsi" w:hAnsiTheme="minorHAnsi" w:cs="Arial"/>
                <w:sz w:val="20"/>
                <w:szCs w:val="20"/>
              </w:rPr>
              <w:tab/>
            </w:r>
            <w:r w:rsidR="00104BFA" w:rsidRPr="00C31452">
              <w:rPr>
                <w:rFonts w:asciiTheme="minorHAnsi" w:hAnsiTheme="minorHAnsi" w:cs="Arial"/>
                <w:sz w:val="20"/>
                <w:szCs w:val="20"/>
              </w:rPr>
              <w:t xml:space="preserve">No 145.daļas uz CAO </w:t>
            </w:r>
            <w:proofErr w:type="gramStart"/>
            <w:r w:rsidR="00104BFA" w:rsidRPr="00C31452">
              <w:rPr>
                <w:rFonts w:asciiTheme="minorHAnsi" w:hAnsiTheme="minorHAnsi" w:cs="Arial"/>
                <w:sz w:val="20"/>
                <w:szCs w:val="20"/>
              </w:rPr>
              <w:t xml:space="preserve">daļu  </w:t>
            </w:r>
            <w:r w:rsidR="00104BFA" w:rsidRPr="00C31452">
              <w:rPr>
                <w:rFonts w:asciiTheme="minorHAnsi" w:hAnsiTheme="minorHAnsi" w:cs="Arial"/>
                <w:i/>
                <w:sz w:val="18"/>
                <w:szCs w:val="20"/>
              </w:rPr>
              <w:t>/</w:t>
            </w:r>
            <w:proofErr w:type="gramEnd"/>
            <w:r w:rsidR="00104BFA" w:rsidRPr="00C31452">
              <w:rPr>
                <w:rFonts w:asciiTheme="minorHAnsi" w:hAnsiTheme="minorHAnsi" w:cs="Arial"/>
                <w:i/>
                <w:sz w:val="18"/>
                <w:szCs w:val="20"/>
              </w:rPr>
              <w:t xml:space="preserve"> </w:t>
            </w:r>
            <w:r w:rsidRPr="00C31452">
              <w:rPr>
                <w:rFonts w:asciiTheme="minorHAnsi" w:hAnsiTheme="minorHAnsi" w:cs="Arial"/>
                <w:i/>
                <w:sz w:val="18"/>
                <w:szCs w:val="20"/>
              </w:rPr>
              <w:t>Part 145 to Part-CAO</w:t>
            </w:r>
          </w:p>
        </w:tc>
      </w:tr>
      <w:tr w:rsidR="009A7B86" w:rsidRPr="001C6023" w:rsidTr="00F54565"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86" w:rsidRPr="001C6023" w:rsidRDefault="009A7B86" w:rsidP="00C31452">
            <w:pPr>
              <w:tabs>
                <w:tab w:val="left" w:pos="190"/>
                <w:tab w:val="left" w:pos="290"/>
              </w:tabs>
              <w:spacing w:after="6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B86" w:rsidRPr="001C6023" w:rsidRDefault="00652043" w:rsidP="00C31452">
            <w:pPr>
              <w:tabs>
                <w:tab w:val="left" w:pos="190"/>
              </w:tabs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28"/>
                  <w:szCs w:val="20"/>
                  <w:highlight w:val="lightGray"/>
                </w:rPr>
                <w:id w:val="-220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B86">
                  <w:rPr>
                    <w:rFonts w:ascii="MS Gothic" w:eastAsia="MS Gothic" w:hAnsi="MS Gothic" w:cs="Arial" w:hint="eastAsia"/>
                    <w:b/>
                    <w:sz w:val="28"/>
                    <w:szCs w:val="20"/>
                    <w:highlight w:val="lightGray"/>
                  </w:rPr>
                  <w:t>☐</w:t>
                </w:r>
              </w:sdtContent>
            </w:sdt>
            <w:r w:rsidR="009A7B86" w:rsidRPr="001C602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7B86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7B86" w:rsidRPr="00C31452">
              <w:rPr>
                <w:rFonts w:asciiTheme="minorHAnsi" w:hAnsiTheme="minorHAnsi" w:cs="Arial"/>
                <w:b/>
                <w:sz w:val="20"/>
                <w:szCs w:val="20"/>
              </w:rPr>
              <w:t>Paziņojums par atteikšanos</w:t>
            </w:r>
            <w:r w:rsidR="009A7B86" w:rsidRPr="00C31452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A7B86" w:rsidRPr="00C31452">
              <w:rPr>
                <w:rFonts w:asciiTheme="minorHAnsi" w:hAnsiTheme="minorHAnsi" w:cs="Arial"/>
                <w:sz w:val="18"/>
                <w:szCs w:val="18"/>
              </w:rPr>
              <w:t>/</w:t>
            </w:r>
            <w:r w:rsidR="009A7B86" w:rsidRPr="00C31452">
              <w:rPr>
                <w:rFonts w:asciiTheme="minorHAnsi" w:hAnsiTheme="minorHAnsi" w:cs="Arial"/>
                <w:i/>
                <w:sz w:val="18"/>
                <w:szCs w:val="18"/>
              </w:rPr>
              <w:t>Notification of surrender</w:t>
            </w:r>
          </w:p>
        </w:tc>
      </w:tr>
      <w:tr w:rsidR="00C70303" w:rsidRPr="0015349C" w:rsidTr="001412E9">
        <w:trPr>
          <w:trHeight w:val="2209"/>
        </w:trPr>
        <w:tc>
          <w:tcPr>
            <w:tcW w:w="2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3" w:rsidRPr="00B02FAF" w:rsidRDefault="00C70303" w:rsidP="00C31452">
            <w:pPr>
              <w:tabs>
                <w:tab w:val="left" w:pos="0"/>
                <w:tab w:val="right" w:pos="284"/>
              </w:tabs>
              <w:suppressAutoHyphens/>
              <w:spacing w:after="60"/>
              <w:ind w:right="-40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Pr="00B02FAF">
              <w:rPr>
                <w:rFonts w:asciiTheme="minorHAnsi" w:hAnsiTheme="minorHAnsi" w:cs="Arial"/>
                <w:b/>
                <w:sz w:val="20"/>
                <w:szCs w:val="20"/>
              </w:rPr>
              <w:t>.3</w:t>
            </w:r>
            <w:r w:rsidRPr="00753D8A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9A7B86" w:rsidRPr="009A7B86">
              <w:rPr>
                <w:rFonts w:ascii="Calibri" w:hAnsi="Calibri"/>
                <w:b/>
                <w:bCs/>
                <w:spacing w:val="-2"/>
                <w:sz w:val="20"/>
                <w:szCs w:val="20"/>
              </w:rPr>
              <w:t xml:space="preserve">145. daļas noteikumi CAO / CAMO daļa - apstiprinājums un ar šo lietojumu saistītā darba joma </w:t>
            </w:r>
            <w:r w:rsidR="009A7B86" w:rsidRPr="00C31452">
              <w:rPr>
                <w:rFonts w:ascii="Calibri" w:hAnsi="Calibri"/>
                <w:bCs/>
                <w:spacing w:val="-2"/>
                <w:sz w:val="18"/>
                <w:szCs w:val="20"/>
              </w:rPr>
              <w:t>/</w:t>
            </w:r>
            <w:r w:rsidR="006655DE"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 xml:space="preserve">Terms </w:t>
            </w:r>
            <w:r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>of Part-145/</w:t>
            </w:r>
            <w:r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br/>
              <w:t>Part-</w:t>
            </w:r>
            <w:r w:rsidR="006655DE"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>CAO</w:t>
            </w:r>
            <w:r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>/ Part-</w:t>
            </w:r>
            <w:r w:rsidR="006655DE"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>CAMO</w:t>
            </w:r>
            <w:r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 xml:space="preserve"> Approval </w:t>
            </w:r>
            <w:r w:rsidR="006655DE"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 xml:space="preserve">and scope of work </w:t>
            </w:r>
            <w:r w:rsidRPr="00C31452">
              <w:rPr>
                <w:rFonts w:ascii="Calibri" w:hAnsi="Calibri"/>
                <w:bCs/>
                <w:i/>
                <w:spacing w:val="-2"/>
                <w:sz w:val="18"/>
                <w:szCs w:val="20"/>
              </w:rPr>
              <w:t>relevant to this application</w:t>
            </w: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7B86" w:rsidRPr="00C31452" w:rsidRDefault="009A7B86" w:rsidP="00C31452">
            <w:pPr>
              <w:tabs>
                <w:tab w:val="left" w:pos="0"/>
                <w:tab w:val="right" w:pos="284"/>
              </w:tabs>
              <w:suppressAutoHyphens/>
              <w:spacing w:after="60"/>
              <w:ind w:right="-40"/>
              <w:jc w:val="both"/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C31452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Sniedziet informāciju par šī pieteikuma darbības jomu - piemēram, A1 un D1 </w:t>
            </w:r>
            <w:r w:rsidR="00B35C8B" w:rsidRPr="00C31452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novērtējums</w:t>
            </w:r>
            <w:r w:rsidRPr="00C31452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; Kvalitātes vadītāja maiņa; Līnijas stacijas pievienošana. Lai iegūtu detalizētāku informāciju par darba jomu, aizpildiet no 8. līdz 10. sadaļai.</w:t>
            </w:r>
          </w:p>
          <w:p w:rsidR="00C70303" w:rsidRPr="009A7B86" w:rsidRDefault="00C70303" w:rsidP="00C31452">
            <w:pPr>
              <w:tabs>
                <w:tab w:val="left" w:pos="0"/>
                <w:tab w:val="right" w:pos="284"/>
              </w:tabs>
              <w:suppressAutoHyphens/>
              <w:spacing w:after="60"/>
              <w:ind w:right="-40"/>
              <w:jc w:val="both"/>
              <w:rPr>
                <w:rFonts w:asciiTheme="minorHAnsi" w:hAnsiTheme="minorHAnsi" w:cs="Arial"/>
                <w:b/>
                <w:i/>
                <w:sz w:val="20"/>
                <w:szCs w:val="20"/>
                <w:highlight w:val="lightGray"/>
              </w:rPr>
            </w:pPr>
            <w:r w:rsidRPr="00C31452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Provide information on this application’s scope - e.g.: A1 rating and D1 rating;  Change of Quality Manager;  Addition of a line station. Complete sections 8 to 10 (as applicable) for details of the scope of work."/>
                  </w:textInput>
                </w:ffData>
              </w:fldChar>
            </w:r>
            <w:r w:rsidRPr="00C31452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Pr="00C31452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Pr="00C31452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Pr="00C31452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Provide information on this application’s scope - e.g.: A1 rating and D1 rating;  Change of Quality Manager;  Addition of a line station. Complete sections 8 to 10 (as applicable) for details of the scope of work.</w:t>
            </w:r>
            <w:r w:rsidRPr="00C31452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1412E9">
        <w:trPr>
          <w:trHeight w:val="397"/>
        </w:trPr>
        <w:tc>
          <w:tcPr>
            <w:tcW w:w="10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315DE" w:rsidRDefault="00C70303" w:rsidP="006E015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4"/>
                <w:lang w:val="en-GB"/>
              </w:rPr>
            </w:pPr>
            <w:r w:rsidRPr="00963210">
              <w:rPr>
                <w:rFonts w:asciiTheme="minorHAnsi" w:hAnsiTheme="minorHAnsi"/>
                <w:sz w:val="20"/>
                <w:szCs w:val="24"/>
                <w:lang w:val="en-GB"/>
              </w:rPr>
              <w:t xml:space="preserve">7. </w:t>
            </w:r>
            <w:r w:rsidR="009A7B86" w:rsidRPr="00963210">
              <w:rPr>
                <w:rFonts w:asciiTheme="minorHAnsi" w:hAnsiTheme="minorHAnsi"/>
                <w:sz w:val="20"/>
                <w:szCs w:val="24"/>
                <w:lang w:val="en-GB"/>
              </w:rPr>
              <w:t xml:space="preserve">Personāla skaits </w:t>
            </w:r>
            <w:r w:rsidR="009A7B86" w:rsidRPr="00963210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/ </w:t>
            </w:r>
            <w:r w:rsidRPr="00963210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 xml:space="preserve">Number of </w:t>
            </w:r>
            <w:proofErr w:type="gramStart"/>
            <w:r w:rsidRPr="00963210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staff</w:t>
            </w:r>
            <w:proofErr w:type="gramEnd"/>
            <w:r w:rsidRPr="009A7B86">
              <w:rPr>
                <w:rFonts w:asciiTheme="minorHAnsi" w:hAnsiTheme="minorHAnsi"/>
                <w:sz w:val="22"/>
                <w:szCs w:val="24"/>
                <w:lang w:val="en-GB"/>
              </w:rPr>
              <w:t xml:space="preserve"> </w:t>
            </w:r>
          </w:p>
          <w:p w:rsidR="009A7B86" w:rsidRPr="00963210" w:rsidRDefault="009A7B86" w:rsidP="006E015D">
            <w:pPr>
              <w:rPr>
                <w:rFonts w:asciiTheme="minorHAnsi" w:hAnsiTheme="minorHAnsi" w:cstheme="minorHAnsi"/>
                <w:sz w:val="20"/>
              </w:rPr>
            </w:pPr>
            <w:r w:rsidRPr="00963210">
              <w:rPr>
                <w:rFonts w:asciiTheme="minorHAnsi" w:hAnsiTheme="minorHAnsi" w:cstheme="minorHAnsi"/>
                <w:sz w:val="20"/>
              </w:rPr>
              <w:t xml:space="preserve">a) Kopējais darbinieku skaits, ko nodarbina organizācija, lai ievērotu </w:t>
            </w:r>
            <w:r w:rsidR="003B08A7" w:rsidRPr="00963210">
              <w:rPr>
                <w:rFonts w:asciiTheme="minorHAnsi" w:hAnsiTheme="minorHAnsi" w:cstheme="minorHAnsi"/>
                <w:sz w:val="20"/>
              </w:rPr>
              <w:t>EASA</w:t>
            </w:r>
            <w:r w:rsidRPr="00963210">
              <w:rPr>
                <w:rFonts w:asciiTheme="minorHAnsi" w:hAnsiTheme="minorHAnsi" w:cstheme="minorHAnsi"/>
                <w:sz w:val="20"/>
              </w:rPr>
              <w:t xml:space="preserve"> 145. daļas / CAO daļas / CAMO daļas</w:t>
            </w:r>
            <w:r w:rsidR="00AD5759">
              <w:rPr>
                <w:rFonts w:asciiTheme="minorHAnsi" w:hAnsiTheme="minorHAnsi" w:cstheme="minorHAnsi"/>
                <w:sz w:val="20"/>
              </w:rPr>
              <w:t xml:space="preserve"> /</w:t>
            </w:r>
            <w:r w:rsidRPr="00963210">
              <w:rPr>
                <w:rFonts w:asciiTheme="minorHAnsi" w:hAnsiTheme="minorHAnsi" w:cstheme="minorHAnsi"/>
                <w:sz w:val="20"/>
              </w:rPr>
              <w:t xml:space="preserve"> MG daļas / MF daļas prasības</w:t>
            </w:r>
          </w:p>
          <w:p w:rsidR="002E1F6B" w:rsidRPr="00963210" w:rsidRDefault="009A7B86" w:rsidP="006E015D">
            <w:pPr>
              <w:rPr>
                <w:rFonts w:asciiTheme="minorHAnsi" w:hAnsiTheme="minorHAnsi" w:cstheme="minorHAnsi"/>
                <w:sz w:val="20"/>
              </w:rPr>
            </w:pPr>
            <w:r w:rsidRPr="00963210">
              <w:rPr>
                <w:rFonts w:asciiTheme="minorHAnsi" w:hAnsiTheme="minorHAnsi" w:cstheme="minorHAnsi"/>
                <w:sz w:val="20"/>
              </w:rPr>
              <w:t xml:space="preserve">b) </w:t>
            </w:r>
            <w:r w:rsidR="002E1F6B" w:rsidRPr="00963210">
              <w:rPr>
                <w:rFonts w:asciiTheme="minorHAnsi" w:hAnsiTheme="minorHAnsi" w:cstheme="minorHAnsi"/>
                <w:sz w:val="20"/>
              </w:rPr>
              <w:t xml:space="preserve">Līgumdarbinieku skaits </w:t>
            </w:r>
          </w:p>
          <w:p w:rsidR="009A7B86" w:rsidRPr="00963210" w:rsidRDefault="009A7B86" w:rsidP="006E015D">
            <w:pPr>
              <w:rPr>
                <w:rFonts w:asciiTheme="minorHAnsi" w:hAnsiTheme="minorHAnsi" w:cstheme="minorHAnsi"/>
                <w:sz w:val="20"/>
              </w:rPr>
            </w:pPr>
            <w:r w:rsidRPr="00963210">
              <w:rPr>
                <w:rFonts w:asciiTheme="minorHAnsi" w:hAnsiTheme="minorHAnsi" w:cstheme="minorHAnsi"/>
                <w:sz w:val="20"/>
              </w:rPr>
              <w:t>Ievadiet “N</w:t>
            </w:r>
            <w:r w:rsidR="00396317">
              <w:rPr>
                <w:rFonts w:asciiTheme="minorHAnsi" w:hAnsiTheme="minorHAnsi" w:cstheme="minorHAnsi"/>
                <w:sz w:val="20"/>
              </w:rPr>
              <w:t>/A</w:t>
            </w:r>
            <w:r w:rsidRPr="00963210">
              <w:rPr>
                <w:rFonts w:asciiTheme="minorHAnsi" w:hAnsiTheme="minorHAnsi" w:cstheme="minorHAnsi"/>
                <w:sz w:val="20"/>
              </w:rPr>
              <w:t xml:space="preserve">” bāzes uzturēšanas un līnijas uzturēšanas ailēs, ja </w:t>
            </w:r>
            <w:r w:rsidR="003B08A7" w:rsidRPr="00963210">
              <w:rPr>
                <w:rFonts w:asciiTheme="minorHAnsi" w:hAnsiTheme="minorHAnsi" w:cstheme="minorHAnsi"/>
                <w:sz w:val="20"/>
              </w:rPr>
              <w:t>EASA</w:t>
            </w:r>
            <w:r w:rsidRPr="00963210">
              <w:rPr>
                <w:rFonts w:asciiTheme="minorHAnsi" w:hAnsiTheme="minorHAnsi" w:cstheme="minorHAnsi"/>
                <w:sz w:val="20"/>
              </w:rPr>
              <w:t xml:space="preserve"> 2. veidlapa tiek izmantota CAMO daļas pieteikumiem / apstiprinājumiem.</w:t>
            </w:r>
          </w:p>
          <w:p w:rsidR="009A7B86" w:rsidRPr="00963210" w:rsidRDefault="009A7B86" w:rsidP="006E015D">
            <w:pPr>
              <w:rPr>
                <w:rFonts w:asciiTheme="minorHAnsi" w:hAnsiTheme="minorHAnsi" w:cstheme="minorHAnsi"/>
                <w:sz w:val="20"/>
              </w:rPr>
            </w:pPr>
            <w:r w:rsidRPr="00963210">
              <w:rPr>
                <w:rFonts w:asciiTheme="minorHAnsi" w:hAnsiTheme="minorHAnsi" w:cstheme="minorHAnsi"/>
                <w:sz w:val="20"/>
              </w:rPr>
              <w:t>(Lūdzu, skatiet arī lietotāja rokasgrāmatu “CAO darbinieku skaita deklarācija”)</w:t>
            </w:r>
          </w:p>
          <w:p w:rsidR="00DA3416" w:rsidRPr="002E1F6B" w:rsidRDefault="00C70303" w:rsidP="006E015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</w:pPr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a) The total number of staff employed by the organisation in order to comply with EASA Part-145/ Part</w:t>
            </w:r>
            <w:r w:rsidR="00690847"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-CAO</w:t>
            </w:r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/ Part</w:t>
            </w:r>
            <w:r w:rsidR="00690847"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-CAMO</w:t>
            </w:r>
            <w:r w:rsidR="00DA3416"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/Part MG/Part MF</w:t>
            </w:r>
          </w:p>
          <w:p w:rsidR="00C70303" w:rsidRPr="002E1F6B" w:rsidRDefault="00C70303" w:rsidP="006E015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 w:val="0"/>
                <w:i/>
                <w:sz w:val="18"/>
                <w:szCs w:val="22"/>
                <w:lang w:val="en-GB"/>
              </w:rPr>
            </w:pPr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 xml:space="preserve">b) The number of contracted </w:t>
            </w:r>
            <w:proofErr w:type="gramStart"/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staff</w:t>
            </w:r>
            <w:proofErr w:type="gramEnd"/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 xml:space="preserve"> associated with the proposed approval </w:t>
            </w:r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br/>
              <w:t>Enter “N</w:t>
            </w:r>
            <w:r w:rsidR="00396317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/A</w:t>
            </w:r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 xml:space="preserve">” in Base Maintenance and Line Maintenance boxes in case of EASA Form 2 used for </w:t>
            </w:r>
            <w:r w:rsidR="00690847"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 xml:space="preserve">Part-CAMO </w:t>
            </w:r>
            <w:r w:rsidRPr="002E1F6B">
              <w:rPr>
                <w:rFonts w:asciiTheme="minorHAnsi" w:hAnsiTheme="minorHAnsi"/>
                <w:b w:val="0"/>
                <w:i/>
                <w:sz w:val="18"/>
                <w:szCs w:val="18"/>
                <w:lang w:val="en-GB"/>
              </w:rPr>
              <w:t>applications/approvals.</w:t>
            </w:r>
            <w:r w:rsidRPr="002E1F6B">
              <w:rPr>
                <w:rFonts w:asciiTheme="minorHAnsi" w:hAnsiTheme="minorHAnsi"/>
                <w:b w:val="0"/>
                <w:i/>
                <w:sz w:val="18"/>
                <w:szCs w:val="22"/>
                <w:lang w:val="en-GB"/>
              </w:rPr>
              <w:t xml:space="preserve"> </w:t>
            </w:r>
          </w:p>
          <w:p w:rsidR="00C70303" w:rsidRPr="008D15E3" w:rsidRDefault="00C70303" w:rsidP="006E015D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lang w:val="en-GB"/>
              </w:rPr>
            </w:pPr>
            <w:r w:rsidRPr="002E1F6B">
              <w:rPr>
                <w:rFonts w:asciiTheme="minorHAnsi" w:hAnsiTheme="minorHAnsi"/>
                <w:b w:val="0"/>
                <w:i/>
                <w:sz w:val="18"/>
                <w:szCs w:val="22"/>
                <w:lang w:val="en-GB"/>
              </w:rPr>
              <w:t>(Please also see the user guide “CAO declaration of the staff number”)</w:t>
            </w:r>
          </w:p>
        </w:tc>
      </w:tr>
      <w:tr w:rsidR="00C70303" w:rsidRPr="001C6023" w:rsidTr="001412E9"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C70303" w:rsidRPr="001C6023" w:rsidRDefault="00C70303" w:rsidP="006E015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303" w:rsidRPr="001C6023" w:rsidRDefault="00C70303" w:rsidP="006E015D">
            <w:pPr>
              <w:tabs>
                <w:tab w:val="left" w:pos="190"/>
                <w:tab w:val="left" w:pos="290"/>
              </w:tabs>
              <w:ind w:left="3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gramStart"/>
            <w:r w:rsidRPr="00963210">
              <w:rPr>
                <w:rFonts w:asciiTheme="minorHAnsi" w:hAnsiTheme="minorHAnsi" w:cs="Arial"/>
                <w:b/>
                <w:sz w:val="20"/>
                <w:szCs w:val="20"/>
              </w:rPr>
              <w:t>a)</w:t>
            </w:r>
            <w:r w:rsidR="002E1F6B" w:rsidRPr="00963210">
              <w:rPr>
                <w:rFonts w:asciiTheme="minorHAnsi" w:hAnsiTheme="minorHAnsi" w:cs="Arial"/>
                <w:b/>
                <w:sz w:val="20"/>
                <w:szCs w:val="20"/>
              </w:rPr>
              <w:t>Darbinieki</w:t>
            </w:r>
            <w:proofErr w:type="gramEnd"/>
            <w:r w:rsidR="002E1F6B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2E1F6B" w:rsidRPr="00963210">
              <w:rPr>
                <w:rFonts w:asciiTheme="minorHAnsi" w:hAnsiTheme="minorHAnsi" w:cs="Arial"/>
                <w:i/>
                <w:sz w:val="18"/>
                <w:szCs w:val="20"/>
              </w:rPr>
              <w:t>/</w:t>
            </w:r>
            <w:r w:rsidRPr="00963210">
              <w:rPr>
                <w:rFonts w:asciiTheme="minorHAnsi" w:hAnsiTheme="minorHAnsi" w:cs="Arial"/>
                <w:i/>
                <w:sz w:val="18"/>
                <w:szCs w:val="20"/>
              </w:rPr>
              <w:t xml:space="preserve"> Employees</w:t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303" w:rsidRPr="001C6023" w:rsidRDefault="00C70303" w:rsidP="006E015D">
            <w:pPr>
              <w:tabs>
                <w:tab w:val="left" w:pos="190"/>
                <w:tab w:val="left" w:pos="29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63210">
              <w:rPr>
                <w:rFonts w:asciiTheme="minorHAnsi" w:hAnsiTheme="minorHAnsi" w:cs="Arial"/>
                <w:b/>
                <w:sz w:val="20"/>
                <w:szCs w:val="20"/>
              </w:rPr>
              <w:t xml:space="preserve">b) </w:t>
            </w:r>
            <w:r w:rsidR="002E1F6B" w:rsidRPr="00963210">
              <w:rPr>
                <w:rFonts w:asciiTheme="minorHAnsi" w:hAnsiTheme="minorHAnsi" w:cs="Arial"/>
                <w:b/>
                <w:sz w:val="20"/>
                <w:szCs w:val="20"/>
              </w:rPr>
              <w:t>Līgumdarbinieki</w:t>
            </w:r>
            <w:r w:rsidR="002E1F6B" w:rsidRPr="002E1F6B">
              <w:rPr>
                <w:rFonts w:asciiTheme="minorHAnsi" w:hAnsiTheme="minorHAnsi" w:cs="Arial"/>
                <w:b/>
                <w:sz w:val="22"/>
                <w:szCs w:val="20"/>
              </w:rPr>
              <w:t xml:space="preserve"> </w:t>
            </w:r>
            <w:r w:rsidR="002E1F6B" w:rsidRPr="00963210">
              <w:rPr>
                <w:rFonts w:asciiTheme="minorHAnsi" w:hAnsiTheme="minorHAnsi" w:cs="Arial"/>
                <w:i/>
                <w:sz w:val="18"/>
                <w:szCs w:val="18"/>
              </w:rPr>
              <w:t xml:space="preserve">/ </w:t>
            </w:r>
            <w:r w:rsidRPr="00963210">
              <w:rPr>
                <w:rFonts w:asciiTheme="minorHAnsi" w:hAnsiTheme="minorHAnsi" w:cs="Arial"/>
                <w:i/>
                <w:sz w:val="18"/>
                <w:szCs w:val="18"/>
              </w:rPr>
              <w:t>Contractors</w:t>
            </w:r>
          </w:p>
        </w:tc>
      </w:tr>
      <w:tr w:rsidR="00C70303" w:rsidRPr="0015349C" w:rsidTr="001412E9"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C70303" w:rsidRPr="001C6023" w:rsidRDefault="002E1F6B" w:rsidP="006E0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Galvenā darbības vieta </w:t>
            </w:r>
            <w:r w:rsidR="00C70303" w:rsidRPr="00963210">
              <w:rPr>
                <w:rFonts w:asciiTheme="minorHAnsi" w:hAnsiTheme="minorHAnsi" w:cs="Arial"/>
                <w:i/>
                <w:sz w:val="18"/>
                <w:szCs w:val="20"/>
              </w:rPr>
              <w:t>Principal Place of Business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303" w:rsidRPr="00A97C6B" w:rsidRDefault="00C70303" w:rsidP="006E015D">
            <w:pPr>
              <w:tabs>
                <w:tab w:val="left" w:pos="190"/>
                <w:tab w:val="left" w:pos="290"/>
              </w:tabs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303" w:rsidRPr="00B35C8B" w:rsidRDefault="002E1F6B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sz w:val="18"/>
                <w:szCs w:val="20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Ievadiet N / A, ja šajā vietā nestrādā līgumdarbinieki</w:t>
            </w:r>
            <w:r w:rsid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/</w:t>
            </w: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Enter N/A in the case no contracted staff are working at this site"/>
                  </w:textInput>
                </w:ffData>
              </w:fldChar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="00C70303" w:rsidRPr="00963210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Enter N/A in the case no contracted staff are working at this site</w: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1412E9">
        <w:tc>
          <w:tcPr>
            <w:tcW w:w="2122" w:type="dxa"/>
            <w:tcBorders>
              <w:left w:val="single" w:sz="4" w:space="0" w:color="auto"/>
            </w:tcBorders>
            <w:shd w:val="clear" w:color="auto" w:fill="auto"/>
          </w:tcPr>
          <w:p w:rsidR="002E1F6B" w:rsidRDefault="002E1F6B" w:rsidP="006E0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Bāzes apkopes vieta</w:t>
            </w:r>
          </w:p>
          <w:p w:rsidR="00C70303" w:rsidRPr="002E1F6B" w:rsidRDefault="00C70303" w:rsidP="006E015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20"/>
              </w:rPr>
              <w:t>Base Maintenance Site(s)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1F6B" w:rsidRPr="00963210" w:rsidRDefault="002E1F6B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Ievadiet N/A, ja pieteikumā vai darbības jomā jau nav iekļautas bāzes uzturēšanas darbības</w:t>
            </w:r>
            <w:r w:rsid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/</w:t>
            </w:r>
          </w:p>
          <w:p w:rsidR="00C70303" w:rsidRPr="00963210" w:rsidRDefault="00C70303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i/>
                <w:sz w:val="18"/>
                <w:szCs w:val="20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Enter N/A in case the application or the scope already hold does not include base maintenance activity"/>
                  </w:textInput>
                </w:ffData>
              </w:fldChar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Pr="00963210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Enter N/A in case the application or the scope already hold does not include base maintenance activity</w:t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0303" w:rsidRPr="00B35C8B" w:rsidRDefault="002E1F6B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sz w:val="18"/>
                <w:szCs w:val="20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Ievadiet N / A, ja šajā vietā nestrādā līgumdarbinieki</w:t>
            </w:r>
            <w:r w:rsid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/</w:t>
            </w: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Enter N/A in the case no contracted staff are working at this site"/>
                  </w:textInput>
                </w:ffData>
              </w:fldChar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="00C70303" w:rsidRPr="00963210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Enter N/A in the case no contracted staff are working at this site</w: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5349C" w:rsidTr="001412E9">
        <w:tc>
          <w:tcPr>
            <w:tcW w:w="212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E1F6B" w:rsidRDefault="002E1F6B" w:rsidP="006E0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Līnijas uzturēšanas vieta </w:t>
            </w:r>
          </w:p>
          <w:p w:rsidR="00C70303" w:rsidRPr="00B35C8B" w:rsidRDefault="00C70303" w:rsidP="006E015D">
            <w:pPr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20"/>
              </w:rPr>
              <w:t>Line Maintenance Site(s)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E1F6B" w:rsidRPr="00963210" w:rsidRDefault="002E1F6B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Ievadiet N /A, ja pieteikumā vai darbības jomā jau nav iekļautas bāzes uzturēšanas darbības</w:t>
            </w:r>
            <w:r w:rsid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/</w:t>
            </w:r>
          </w:p>
          <w:p w:rsidR="00C70303" w:rsidRPr="00963210" w:rsidRDefault="00C70303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i/>
                <w:sz w:val="18"/>
                <w:szCs w:val="20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Enter N/A in case the application or the scope already hold does not include base maintenance activity"/>
                  </w:textInput>
                </w:ffData>
              </w:fldChar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Pr="00963210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Enter N/A in case the application or the scope already hold does not include base maintenance activity</w:t>
            </w:r>
            <w:r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70303" w:rsidRPr="00B35C8B" w:rsidRDefault="002E1F6B" w:rsidP="006E015D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sz w:val="18"/>
                <w:szCs w:val="20"/>
                <w:highlight w:val="lightGray"/>
              </w:rPr>
            </w:pPr>
            <w:r w:rsidRPr="00B35C8B">
              <w:rPr>
                <w:rFonts w:asciiTheme="minorHAnsi" w:hAnsiTheme="minorHAnsi" w:cs="Arial"/>
                <w:bCs/>
                <w:spacing w:val="-2"/>
                <w:sz w:val="18"/>
                <w:szCs w:val="20"/>
                <w:highlight w:val="lightGray"/>
              </w:rPr>
              <w:t>I</w:t>
            </w: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evadiet N / A, ja šajā vietā nestrādā līgumdarbinieki</w:t>
            </w:r>
            <w:r w:rsid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/</w:t>
            </w:r>
            <w:r w:rsidRPr="00963210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</w: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Enter N/A in the case no contracted staff are working at this site"/>
                  </w:textInput>
                </w:ffData>
              </w:fldChar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 w:rsidR="00C70303" w:rsidRPr="00963210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Enter N/A in the case no contracted staff are working at this site</w:t>
            </w:r>
            <w:r w:rsidR="00C70303" w:rsidRPr="0096321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</w:tc>
      </w:tr>
      <w:tr w:rsidR="00C70303" w:rsidRPr="001C6023" w:rsidTr="001412E9">
        <w:tc>
          <w:tcPr>
            <w:tcW w:w="21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3" w:rsidRPr="001C6023" w:rsidRDefault="00B35C8B" w:rsidP="006E015D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Kopā </w:t>
            </w:r>
            <w:r w:rsidRPr="00963210">
              <w:rPr>
                <w:rFonts w:asciiTheme="minorHAnsi" w:hAnsiTheme="minorHAnsi" w:cs="Arial"/>
                <w:i/>
                <w:sz w:val="18"/>
                <w:szCs w:val="20"/>
              </w:rPr>
              <w:t xml:space="preserve">/ </w:t>
            </w:r>
            <w:r w:rsidR="00C70303" w:rsidRPr="00963210">
              <w:rPr>
                <w:rFonts w:asciiTheme="minorHAnsi" w:hAnsiTheme="minorHAnsi" w:cs="Arial"/>
                <w:i/>
                <w:sz w:val="18"/>
                <w:szCs w:val="20"/>
              </w:rPr>
              <w:t>Total</w:t>
            </w:r>
          </w:p>
        </w:tc>
        <w:tc>
          <w:tcPr>
            <w:tcW w:w="42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3" w:rsidRPr="00A97C6B" w:rsidRDefault="00C70303" w:rsidP="006E015D">
            <w:pPr>
              <w:tabs>
                <w:tab w:val="left" w:pos="190"/>
                <w:tab w:val="left" w:pos="29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3" w:rsidRPr="00A97C6B" w:rsidRDefault="00C70303" w:rsidP="006E015D">
            <w:pPr>
              <w:tabs>
                <w:tab w:val="left" w:pos="190"/>
                <w:tab w:val="left" w:pos="290"/>
              </w:tabs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562242" w:rsidRDefault="00562242">
      <w:pPr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107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842"/>
        <w:gridCol w:w="426"/>
        <w:gridCol w:w="2409"/>
        <w:gridCol w:w="2977"/>
        <w:gridCol w:w="496"/>
        <w:gridCol w:w="496"/>
        <w:gridCol w:w="496"/>
        <w:gridCol w:w="497"/>
      </w:tblGrid>
      <w:tr w:rsidR="0062423C" w:rsidRPr="002A40B8" w:rsidTr="0062423C">
        <w:trPr>
          <w:trHeight w:val="127"/>
        </w:trPr>
        <w:tc>
          <w:tcPr>
            <w:tcW w:w="10740" w:type="dxa"/>
            <w:gridSpan w:val="10"/>
          </w:tcPr>
          <w:p w:rsidR="0062423C" w:rsidRPr="001D7A40" w:rsidRDefault="0062423C" w:rsidP="001D7A40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1D7A40">
              <w:rPr>
                <w:rFonts w:asciiTheme="minorHAnsi" w:hAnsiTheme="minorHAnsi"/>
                <w:b/>
                <w:bCs/>
              </w:rPr>
              <w:lastRenderedPageBreak/>
              <w:br w:type="page"/>
            </w:r>
            <w:r w:rsidRPr="00963210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8. </w:t>
            </w:r>
            <w:r w:rsidR="00B35C8B" w:rsidRPr="00963210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145.daļas </w:t>
            </w:r>
            <w:r w:rsidR="00AA09ED" w:rsidRPr="00963210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pieteiktās darbības </w:t>
            </w:r>
            <w:proofErr w:type="gramStart"/>
            <w:r w:rsidR="00AA09ED" w:rsidRPr="00963210">
              <w:rPr>
                <w:rFonts w:asciiTheme="minorHAnsi" w:hAnsiTheme="minorHAnsi" w:cs="Arial"/>
                <w:b/>
                <w:bCs/>
                <w:kern w:val="32"/>
                <w:sz w:val="20"/>
              </w:rPr>
              <w:t>apstiprinājums</w:t>
            </w:r>
            <w:r w:rsidR="00B35C8B" w:rsidRPr="00963210">
              <w:rPr>
                <w:rFonts w:asciiTheme="minorHAnsi" w:hAnsiTheme="minorHAnsi" w:cs="Arial"/>
                <w:b/>
                <w:bCs/>
                <w:kern w:val="32"/>
                <w:sz w:val="20"/>
              </w:rPr>
              <w:t>(</w:t>
            </w:r>
            <w:proofErr w:type="gramEnd"/>
            <w:r w:rsidR="00B35C8B" w:rsidRPr="00963210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*) </w:t>
            </w:r>
            <w:r w:rsidR="00B35C8B" w:rsidRPr="00963210">
              <w:rPr>
                <w:rFonts w:asciiTheme="minorHAnsi" w:hAnsiTheme="minorHAnsi" w:cs="Arial"/>
                <w:bCs/>
                <w:i/>
                <w:kern w:val="32"/>
                <w:sz w:val="18"/>
                <w:szCs w:val="18"/>
              </w:rPr>
              <w:t xml:space="preserve">/ </w:t>
            </w:r>
            <w:r w:rsidRPr="00963210">
              <w:rPr>
                <w:rFonts w:asciiTheme="minorHAnsi" w:hAnsiTheme="minorHAnsi" w:cs="Arial"/>
                <w:bCs/>
                <w:i/>
                <w:kern w:val="32"/>
                <w:sz w:val="18"/>
                <w:szCs w:val="18"/>
              </w:rPr>
              <w:t>Scope of requested Part-145 Approval (*)</w:t>
            </w:r>
          </w:p>
        </w:tc>
      </w:tr>
      <w:tr w:rsidR="0062423C" w:rsidRPr="001C6023" w:rsidTr="0062423C">
        <w:trPr>
          <w:trHeight w:val="127"/>
        </w:trPr>
        <w:tc>
          <w:tcPr>
            <w:tcW w:w="10740" w:type="dxa"/>
            <w:gridSpan w:val="10"/>
            <w:shd w:val="clear" w:color="auto" w:fill="F2F2F2" w:themeFill="background1" w:themeFillShade="F2"/>
          </w:tcPr>
          <w:p w:rsidR="00B35C8B" w:rsidRPr="00963210" w:rsidRDefault="00B35C8B" w:rsidP="00963210">
            <w:pPr>
              <w:tabs>
                <w:tab w:val="left" w:pos="240"/>
              </w:tabs>
              <w:suppressAutoHyphens/>
              <w:rPr>
                <w:rFonts w:asciiTheme="minorHAnsi" w:hAnsiTheme="minorHAnsi" w:cs="Arial"/>
                <w:spacing w:val="-2"/>
                <w:sz w:val="20"/>
                <w:szCs w:val="12"/>
              </w:rPr>
            </w:pPr>
            <w:r w:rsidRPr="00963210">
              <w:rPr>
                <w:rFonts w:asciiTheme="minorHAnsi" w:hAnsiTheme="minorHAnsi" w:cs="Arial"/>
                <w:spacing w:val="-2"/>
                <w:sz w:val="20"/>
                <w:szCs w:val="12"/>
              </w:rPr>
              <w:t xml:space="preserve">(*) darba pieteikuma maiņas gadījumā aizpilda tikai tās tabulas daļas, kuras ietekmē izmaiņas. </w:t>
            </w:r>
          </w:p>
          <w:p w:rsidR="0062423C" w:rsidRPr="00963210" w:rsidRDefault="0062423C" w:rsidP="00963210">
            <w:pPr>
              <w:tabs>
                <w:tab w:val="left" w:pos="240"/>
              </w:tabs>
              <w:suppressAutoHyphens/>
              <w:rPr>
                <w:rFonts w:asciiTheme="minorHAnsi" w:hAnsiTheme="minorHAnsi" w:cs="Arial"/>
                <w:i/>
                <w:spacing w:val="-2"/>
                <w:sz w:val="18"/>
                <w:szCs w:val="12"/>
              </w:rPr>
            </w:pPr>
            <w:r w:rsidRPr="00963210">
              <w:rPr>
                <w:rFonts w:asciiTheme="minorHAnsi" w:hAnsiTheme="minorHAnsi" w:cs="Arial"/>
                <w:i/>
                <w:spacing w:val="-2"/>
                <w:sz w:val="18"/>
                <w:szCs w:val="12"/>
              </w:rPr>
              <w:t>(*) in case of application for change of the scope of work, only the parts of this table affected by the change shall be completed.</w:t>
            </w:r>
          </w:p>
        </w:tc>
      </w:tr>
      <w:tr w:rsidR="0062423C" w:rsidRPr="001C6023" w:rsidTr="0062423C">
        <w:trPr>
          <w:trHeight w:val="127"/>
        </w:trPr>
        <w:tc>
          <w:tcPr>
            <w:tcW w:w="534" w:type="dxa"/>
            <w:vMerge w:val="restart"/>
            <w:textDirection w:val="btLr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GAISA KUĢIS </w:t>
            </w:r>
            <w:r w:rsidRPr="0096321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r w:rsidR="0062423C" w:rsidRPr="0096321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AIRCRAFT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B35C8B" w:rsidRPr="00963210" w:rsidRDefault="00B35C8B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96321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NOVĒRTĒJUMS</w:t>
            </w:r>
          </w:p>
          <w:p w:rsidR="0062423C" w:rsidRPr="00B35C8B" w:rsidRDefault="00B35C8B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35C8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r w:rsidR="0062423C" w:rsidRPr="00B35C8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RATING</w:t>
            </w:r>
          </w:p>
        </w:tc>
        <w:tc>
          <w:tcPr>
            <w:tcW w:w="5386" w:type="dxa"/>
            <w:gridSpan w:val="2"/>
            <w:vMerge w:val="restart"/>
            <w:shd w:val="clear" w:color="auto" w:fill="auto"/>
          </w:tcPr>
          <w:p w:rsidR="00B35C8B" w:rsidRPr="00963210" w:rsidRDefault="00B35C8B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96321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IEROBEŽOJUMS </w:t>
            </w:r>
          </w:p>
          <w:p w:rsidR="0062423C" w:rsidRPr="00B35C8B" w:rsidRDefault="00B35C8B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B35C8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/</w:t>
            </w:r>
            <w:r w:rsidR="0062423C" w:rsidRPr="00B35C8B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LIMITATION</w:t>
            </w:r>
          </w:p>
        </w:tc>
        <w:tc>
          <w:tcPr>
            <w:tcW w:w="99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423C" w:rsidRPr="001C6023" w:rsidRDefault="00D4361B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321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>BĀZES</w:t>
            </w:r>
            <w:r w:rsidR="00F54565" w:rsidRPr="0096321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 </w:t>
            </w:r>
            <w:r w:rsidR="00F54565" w:rsidRPr="00F54565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r w:rsidR="0062423C" w:rsidRPr="00F5456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BASE</w:t>
            </w:r>
          </w:p>
        </w:tc>
        <w:tc>
          <w:tcPr>
            <w:tcW w:w="99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63210"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LĪNIJAS </w:t>
            </w:r>
            <w:r w:rsidRPr="00F54565">
              <w:rPr>
                <w:rFonts w:asciiTheme="minorHAnsi" w:hAnsiTheme="minorHAnsi" w:cs="Arial"/>
                <w:bCs/>
                <w:sz w:val="18"/>
                <w:szCs w:val="18"/>
              </w:rPr>
              <w:t>/</w:t>
            </w:r>
            <w:r w:rsidR="0062423C" w:rsidRPr="00F5456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LINE</w:t>
            </w:r>
          </w:p>
        </w:tc>
      </w:tr>
      <w:tr w:rsidR="0062423C" w:rsidRPr="001C6023" w:rsidTr="0062423C">
        <w:trPr>
          <w:trHeight w:val="126"/>
        </w:trPr>
        <w:tc>
          <w:tcPr>
            <w:tcW w:w="534" w:type="dxa"/>
            <w:vMerge/>
            <w:textDirection w:val="btL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vMerge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96" w:type="dxa"/>
            <w:tcBorders>
              <w:bottom w:val="single" w:sz="2" w:space="0" w:color="auto"/>
              <w:right w:val="dotted" w:sz="4" w:space="0" w:color="auto"/>
            </w:tcBorders>
            <w:shd w:val="clear" w:color="auto" w:fill="auto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JĀ/ </w:t>
            </w:r>
            <w:r w:rsidR="0062423C" w:rsidRPr="001C6023">
              <w:rPr>
                <w:rFonts w:asciiTheme="minorHAnsi" w:hAnsiTheme="minorHAnsi" w:cs="Arial"/>
                <w:sz w:val="14"/>
                <w:szCs w:val="16"/>
              </w:rPr>
              <w:t>Yes</w:t>
            </w:r>
          </w:p>
        </w:tc>
        <w:tc>
          <w:tcPr>
            <w:tcW w:w="496" w:type="dxa"/>
            <w:tcBorders>
              <w:left w:val="dotted" w:sz="4" w:space="0" w:color="auto"/>
              <w:bottom w:val="single" w:sz="2" w:space="0" w:color="auto"/>
            </w:tcBorders>
            <w:shd w:val="clear" w:color="auto" w:fill="auto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NĒ/</w:t>
            </w:r>
            <w:r w:rsidR="0062423C" w:rsidRPr="001C6023">
              <w:rPr>
                <w:rFonts w:asciiTheme="minorHAnsi" w:hAnsiTheme="minorHAnsi" w:cs="Arial"/>
                <w:sz w:val="14"/>
                <w:szCs w:val="16"/>
              </w:rPr>
              <w:t>No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JĀ/ </w:t>
            </w:r>
            <w:r w:rsidR="0062423C" w:rsidRPr="001C6023">
              <w:rPr>
                <w:rFonts w:asciiTheme="minorHAnsi" w:hAnsiTheme="minorHAnsi" w:cs="Arial"/>
                <w:sz w:val="14"/>
                <w:szCs w:val="16"/>
              </w:rPr>
              <w:t>Yes</w:t>
            </w: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NĒ/</w:t>
            </w:r>
            <w:r w:rsidR="0062423C" w:rsidRPr="001C6023">
              <w:rPr>
                <w:rFonts w:asciiTheme="minorHAnsi" w:hAnsiTheme="minorHAnsi" w:cs="Arial"/>
                <w:sz w:val="14"/>
                <w:szCs w:val="16"/>
              </w:rPr>
              <w:t>No</w:t>
            </w:r>
          </w:p>
        </w:tc>
      </w:tr>
      <w:tr w:rsidR="0062423C" w:rsidRPr="001C6023" w:rsidTr="0062423C">
        <w:trPr>
          <w:trHeight w:val="139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62423C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A1</w:t>
            </w:r>
          </w:p>
          <w:p w:rsidR="00F54565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Lidmašīnas virs 5700 kg</w:t>
            </w:r>
          </w:p>
          <w:p w:rsidR="0062423C" w:rsidRPr="00AA09ED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Aeroplanes/airships above 5700 Kg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54565" w:rsidRPr="00963210" w:rsidRDefault="00F54565" w:rsidP="009632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>Uzrādiet paredzamo gaisa kuģa tipu, kas tiks pievienots un / vai izdzēsts. Skat. 66. daļas AMC I papildinājumu, kas grozīts ar ED lēmumu 2010/011 / R, un tā secīgos jautājumus.</w:t>
            </w:r>
          </w:p>
          <w:p w:rsidR="0062423C" w:rsidRPr="002C4003" w:rsidRDefault="0062423C" w:rsidP="009632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16"/>
                <w:szCs w:val="16"/>
                <w:highlight w:val="lightGray"/>
              </w:rPr>
            </w:pP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the expected aircraft type to be added and/or deleted. Refer to Appendix I to AMC to Part-66 as amended by ED decision 2010/011/R and its successive issues. "/>
                  </w:textInput>
                </w:ffData>
              </w:fldChar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 xml:space="preserve">Quote the expected aircraft type to be added and/or deleted. Refer to Appendix I to AMC to Part-66 as amended by ED decision 2010/011/R and its successive issues. </w:t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38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38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F54565" w:rsidRPr="001C6023" w:rsidTr="0062423C">
        <w:trPr>
          <w:trHeight w:val="139"/>
        </w:trPr>
        <w:tc>
          <w:tcPr>
            <w:tcW w:w="534" w:type="dxa"/>
            <w:vMerge/>
          </w:tcPr>
          <w:p w:rsidR="00F54565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F54565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A2</w:t>
            </w:r>
          </w:p>
          <w:p w:rsidR="00F54565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Lidmašīnas 5700 kg un mazāk</w:t>
            </w:r>
          </w:p>
          <w:p w:rsidR="00F54565" w:rsidRPr="00AA09ED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Aeroplanes/airships 5700 Kg and below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54565" w:rsidRPr="00963210" w:rsidRDefault="00F54565" w:rsidP="009632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>Uzrādiet paredzamo gaisa kuģa tipu, kas tiks pievienots un / vai izdzēsts. Skat. 66. daļas AMC I papildinājumu, kas grozīts ar ED lēmumu 2010/011 / R, un tā secīgos jautājumus.</w:t>
            </w:r>
          </w:p>
          <w:p w:rsidR="00F54565" w:rsidRPr="002C4003" w:rsidRDefault="00F54565" w:rsidP="009632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16"/>
                <w:szCs w:val="16"/>
                <w:highlight w:val="lightGray"/>
              </w:rPr>
            </w:pP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the expected aircraft type to be added and/or deleted. Refer to Appendix I to AMC to Part-66 as amended by ED decision 2010/011/R and its successive issues. "/>
                  </w:textInput>
                </w:ffData>
              </w:fldChar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 xml:space="preserve">Quote the expected aircraft type to be added and/or deleted. Refer to Appendix I to AMC to Part-66 as amended by ED decision 2010/011/R and its successive issues. </w:t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38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38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F54565" w:rsidRPr="001C6023" w:rsidTr="0062423C">
        <w:trPr>
          <w:trHeight w:val="139"/>
        </w:trPr>
        <w:tc>
          <w:tcPr>
            <w:tcW w:w="534" w:type="dxa"/>
            <w:vMerge/>
          </w:tcPr>
          <w:p w:rsidR="00F54565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F54565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A3</w:t>
            </w:r>
          </w:p>
          <w:p w:rsidR="00F54565" w:rsidRPr="00F54565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F54565">
              <w:rPr>
                <w:rFonts w:asciiTheme="minorHAnsi" w:hAnsiTheme="minorHAnsi" w:cs="Arial"/>
                <w:b/>
                <w:sz w:val="20"/>
                <w:szCs w:val="16"/>
              </w:rPr>
              <w:t>Helikopteri</w:t>
            </w:r>
          </w:p>
          <w:p w:rsidR="00F54565" w:rsidRPr="00AA09ED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Helicopters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F54565" w:rsidRPr="00963210" w:rsidRDefault="00F54565" w:rsidP="009632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>Uzrādiet paredzamo gaisa kuģa tipu, kas tiks pievienots un / vai izdzēsts. Skat. 66. daļas AMC I papildinājumu, kas grozīts ar ED lēmumu 2010/011 / R, un tā secīgos jautājumus.</w:t>
            </w:r>
          </w:p>
          <w:p w:rsidR="00F54565" w:rsidRPr="002C4003" w:rsidRDefault="00F54565" w:rsidP="0096321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i/>
                <w:sz w:val="16"/>
                <w:szCs w:val="16"/>
                <w:highlight w:val="lightGray"/>
              </w:rPr>
            </w:pP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the expected aircraft type to be added and/or deleted. Refer to Appendix I to AMC to Part-66 as amended by ED decision 2010/011/R and its successive issues. "/>
                  </w:textInput>
                </w:ffData>
              </w:fldChar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 xml:space="preserve">Quote the expected aircraft type to be added and/or deleted. Refer to Appendix I to AMC to Part-66 as amended by ED decision 2010/011/R and its successive issues. </w:t>
            </w: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F54565" w:rsidRPr="001C6023" w:rsidRDefault="00F54565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38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38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94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62423C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A4</w:t>
            </w:r>
          </w:p>
          <w:p w:rsidR="00F54565" w:rsidRPr="001C6023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proofErr w:type="gramStart"/>
            <w:r>
              <w:rPr>
                <w:rFonts w:asciiTheme="minorHAnsi" w:hAnsiTheme="minorHAnsi" w:cs="Arial"/>
                <w:b/>
                <w:sz w:val="20"/>
                <w:szCs w:val="16"/>
              </w:rPr>
              <w:t>Lidmašīnas,kas</w:t>
            </w:r>
            <w:proofErr w:type="gramEnd"/>
            <w:r>
              <w:rPr>
                <w:rFonts w:asciiTheme="minorHAnsi" w:hAnsiTheme="minorHAnsi" w:cs="Arial"/>
                <w:b/>
                <w:sz w:val="20"/>
                <w:szCs w:val="16"/>
              </w:rPr>
              <w:t xml:space="preserve"> nav minēti A1,A2 un A3</w:t>
            </w:r>
          </w:p>
          <w:p w:rsidR="0062423C" w:rsidRPr="00AA09ED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Aircraft other than A1, A2 or A3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2C4003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 xml:space="preserve">Uzrādiet lidmašīnas tipu vai grupu </w:t>
            </w:r>
            <w:r w:rsidRPr="002C4003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t xml:space="preserve">/ </w: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aircraft type or group  "/>
                  </w:textInput>
                </w:ffData>
              </w:fldCha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="0062423C"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>Quote aircraft type or group</w:t>
            </w:r>
            <w:r w:rsidR="0062423C" w:rsidRPr="002C4003">
              <w:rPr>
                <w:rFonts w:asciiTheme="minorHAnsi" w:hAnsiTheme="minorHAnsi" w:cs="Arial"/>
                <w:bCs/>
                <w:noProof/>
                <w:spacing w:val="-2"/>
                <w:sz w:val="12"/>
                <w:szCs w:val="16"/>
                <w:highlight w:val="lightGray"/>
              </w:rPr>
              <w:t xml:space="preserve">  </w:t>
            </w:r>
            <w:r w:rsidR="0062423C" w:rsidRPr="002C4003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93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5386" w:type="dxa"/>
            <w:gridSpan w:val="2"/>
            <w:shd w:val="clear" w:color="auto" w:fill="auto"/>
          </w:tcPr>
          <w:p w:rsidR="0062423C" w:rsidRPr="002C400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  <w:highlight w:val="lightGray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6" w:type="dxa"/>
            <w:tcBorders>
              <w:righ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497" w:type="dxa"/>
            <w:tcBorders>
              <w:left w:val="dotted" w:sz="4" w:space="0" w:color="auto"/>
            </w:tcBorders>
            <w:shd w:val="clear" w:color="auto" w:fill="auto"/>
          </w:tcPr>
          <w:p w:rsidR="0062423C" w:rsidRPr="001C6023" w:rsidRDefault="0062423C" w:rsidP="00963210">
            <w:pPr>
              <w:ind w:firstLine="108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</w:tr>
      <w:tr w:rsidR="0062423C" w:rsidRPr="001C6023" w:rsidTr="0062423C">
        <w:trPr>
          <w:trHeight w:val="123"/>
        </w:trPr>
        <w:tc>
          <w:tcPr>
            <w:tcW w:w="534" w:type="dxa"/>
            <w:vMerge w:val="restart"/>
            <w:textDirection w:val="btLr"/>
          </w:tcPr>
          <w:p w:rsidR="0062423C" w:rsidRPr="001C6023" w:rsidRDefault="00F54565" w:rsidP="009632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18"/>
              </w:rPr>
              <w:t xml:space="preserve">DZINĒJI </w:t>
            </w:r>
            <w:r w:rsidRPr="0096321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 xml:space="preserve">/ </w:t>
            </w:r>
            <w:r w:rsidR="0062423C" w:rsidRPr="00963210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ENGINES</w:t>
            </w:r>
          </w:p>
        </w:tc>
        <w:tc>
          <w:tcPr>
            <w:tcW w:w="2835" w:type="dxa"/>
            <w:gridSpan w:val="3"/>
            <w:vMerge w:val="restart"/>
            <w:shd w:val="clear" w:color="auto" w:fill="auto"/>
            <w:vAlign w:val="center"/>
          </w:tcPr>
          <w:p w:rsidR="0062423C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B1</w:t>
            </w:r>
          </w:p>
          <w:p w:rsidR="00F54565" w:rsidRPr="00F54565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F54565">
              <w:rPr>
                <w:rFonts w:asciiTheme="minorHAnsi" w:hAnsiTheme="minorHAnsi" w:cs="Arial"/>
                <w:b/>
                <w:sz w:val="20"/>
                <w:szCs w:val="16"/>
              </w:rPr>
              <w:t>Turbodzinējs</w:t>
            </w:r>
          </w:p>
          <w:p w:rsidR="0062423C" w:rsidRPr="00AA09ED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Turbine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A09ED" w:rsidRPr="00963210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>Uzrādiet paredzamo dzinēja tipu (-us), kas jāpievieno un / vai jāsvītro, kā noteikts dzinēja TCDS</w:t>
            </w:r>
          </w:p>
          <w:p w:rsidR="0062423C" w:rsidRPr="002C4003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  <w:highlight w:val="lightGray"/>
              </w:rPr>
            </w:pPr>
            <w:r w:rsidRPr="002C4003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t xml:space="preserve"> / </w: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the expected engine type(s) to be added and/or deleted as defined in the engine TCDS"/>
                  </w:textInput>
                </w:ffData>
              </w:fldCha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="0062423C"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>Quote the expected engine type(s) to be added and/or deleted as defined in the engine TCDS</w: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</w:tr>
      <w:tr w:rsidR="0062423C" w:rsidRPr="001C6023" w:rsidTr="0062423C">
        <w:trPr>
          <w:trHeight w:val="122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2423C" w:rsidRPr="001C6023" w:rsidTr="0062423C">
        <w:trPr>
          <w:trHeight w:val="61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62423C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B2</w:t>
            </w:r>
          </w:p>
          <w:p w:rsidR="00F54565" w:rsidRPr="00F54565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F54565">
              <w:rPr>
                <w:rFonts w:asciiTheme="minorHAnsi" w:hAnsiTheme="minorHAnsi" w:cs="Arial"/>
                <w:b/>
                <w:sz w:val="20"/>
                <w:szCs w:val="16"/>
              </w:rPr>
              <w:t>Virzuļdzinējs</w:t>
            </w:r>
          </w:p>
          <w:p w:rsidR="0062423C" w:rsidRPr="00AA09ED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Piston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A09ED" w:rsidRPr="00963210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 xml:space="preserve">Uzrādiet dzinēja ražotāju vai grupu vai tipu, kas jāpievieno un / vai jāsvītro, kā definējis OEM </w:t>
            </w:r>
          </w:p>
          <w:p w:rsidR="0062423C" w:rsidRPr="002C4003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  <w:highlight w:val="lightGray"/>
              </w:rPr>
            </w:pPr>
            <w:r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t xml:space="preserve">/ </w: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engine manufacturer or group or type(s) to be added and/or deleted as defined by the OEM "/>
                  </w:textInput>
                </w:ffData>
              </w:fldCha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="0062423C"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>Quote engine manufacturer or group or type(s) to be added and/or deleted as defined by the OEM</w:t>
            </w:r>
            <w:r w:rsidR="0062423C" w:rsidRPr="002C4003">
              <w:rPr>
                <w:rFonts w:asciiTheme="minorHAnsi" w:hAnsiTheme="minorHAnsi" w:cs="Arial"/>
                <w:bCs/>
                <w:noProof/>
                <w:spacing w:val="-2"/>
                <w:sz w:val="12"/>
                <w:szCs w:val="16"/>
                <w:highlight w:val="lightGray"/>
              </w:rPr>
              <w:t xml:space="preserve"> </w:t>
            </w:r>
            <w:r w:rsidR="0062423C" w:rsidRPr="002C4003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</w:tr>
      <w:tr w:rsidR="0062423C" w:rsidRPr="001C6023" w:rsidTr="0062423C">
        <w:trPr>
          <w:trHeight w:val="61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2423C" w:rsidRPr="001C6023" w:rsidTr="0062423C">
        <w:trPr>
          <w:trHeight w:val="61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835" w:type="dxa"/>
            <w:gridSpan w:val="3"/>
            <w:vMerge w:val="restart"/>
            <w:shd w:val="clear" w:color="auto" w:fill="auto"/>
          </w:tcPr>
          <w:p w:rsidR="0062423C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>B3</w:t>
            </w:r>
          </w:p>
          <w:p w:rsidR="00F54565" w:rsidRPr="00F54565" w:rsidRDefault="00F54565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F54565">
              <w:rPr>
                <w:rFonts w:asciiTheme="minorHAnsi" w:hAnsiTheme="minorHAnsi" w:cs="Arial"/>
                <w:b/>
                <w:sz w:val="20"/>
                <w:szCs w:val="16"/>
              </w:rPr>
              <w:t>Palīgdzinējs</w:t>
            </w:r>
          </w:p>
          <w:p w:rsidR="0062423C" w:rsidRPr="00AA09ED" w:rsidRDefault="0062423C" w:rsidP="0096321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963210">
              <w:rPr>
                <w:rFonts w:asciiTheme="minorHAnsi" w:hAnsiTheme="minorHAnsi" w:cs="Arial"/>
                <w:i/>
                <w:sz w:val="18"/>
                <w:szCs w:val="16"/>
              </w:rPr>
              <w:t>APU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AA09ED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</w:pPr>
            <w:r w:rsidRPr="00963210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>Uzrādiet paredzamo (-os) APU tipu (-us), kas jāpievieno un / vai jāsvītro, kā definējis OEM</w:t>
            </w:r>
            <w:r w:rsidRPr="002C4003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t xml:space="preserve"> </w:t>
            </w:r>
          </w:p>
          <w:p w:rsidR="0062423C" w:rsidRPr="002C4003" w:rsidRDefault="002C400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  <w:highlight w:val="lightGray"/>
              </w:rPr>
            </w:pPr>
            <w:r w:rsidRPr="002C4003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t xml:space="preserve">/ </w: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Quote the expected APU type(s) to be added and/or deleted as defined by the OEM "/>
                  </w:textInput>
                </w:ffData>
              </w:fldCha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="0062423C" w:rsidRPr="002C4003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 xml:space="preserve">Quote the expected APU type(s) to be added and/or deleted as defined by the OEM </w:t>
            </w:r>
            <w:r w:rsidR="0062423C" w:rsidRPr="002C4003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</w:tr>
      <w:tr w:rsidR="0062423C" w:rsidRPr="001C6023" w:rsidTr="0062423C">
        <w:trPr>
          <w:trHeight w:val="61"/>
        </w:trPr>
        <w:tc>
          <w:tcPr>
            <w:tcW w:w="534" w:type="dxa"/>
            <w:vMerge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1" w:type="dxa"/>
            <w:gridSpan w:val="6"/>
            <w:shd w:val="clear" w:color="auto" w:fill="auto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62423C" w:rsidRPr="001C6023" w:rsidTr="0062423C">
        <w:tc>
          <w:tcPr>
            <w:tcW w:w="534" w:type="dxa"/>
            <w:vMerge w:val="restart"/>
            <w:tcBorders>
              <w:right w:val="nil"/>
            </w:tcBorders>
            <w:textDirection w:val="btLr"/>
            <w:vAlign w:val="center"/>
          </w:tcPr>
          <w:p w:rsidR="0062423C" w:rsidRPr="001C6023" w:rsidRDefault="002C4003" w:rsidP="0096321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AA09ED">
              <w:rPr>
                <w:rFonts w:asciiTheme="minorHAnsi" w:hAnsiTheme="minorHAnsi" w:cs="Arial"/>
                <w:b/>
                <w:bCs/>
                <w:sz w:val="14"/>
                <w:szCs w:val="18"/>
              </w:rPr>
              <w:t>SASTĀVDAĻAS</w:t>
            </w:r>
            <w:r w:rsidR="00AA09ED" w:rsidRPr="00AA09ED">
              <w:rPr>
                <w:rFonts w:asciiTheme="minorHAnsi" w:hAnsiTheme="minorHAnsi" w:cs="Arial"/>
                <w:b/>
                <w:bCs/>
                <w:sz w:val="14"/>
                <w:szCs w:val="18"/>
              </w:rPr>
              <w:t xml:space="preserve">, KAS NAV PILNĪGI NOKOMPLEKTĒTI DZINĒJI VAI PALĪGDZINĒJI </w:t>
            </w:r>
            <w:r w:rsidR="0062423C" w:rsidRPr="00AA09ED">
              <w:rPr>
                <w:rFonts w:asciiTheme="minorHAnsi" w:hAnsiTheme="minorHAnsi" w:cs="Arial"/>
                <w:bCs/>
                <w:i/>
                <w:sz w:val="12"/>
                <w:szCs w:val="18"/>
              </w:rPr>
              <w:t>COMPONENTS OTHER THAN COMPLETE ENGINES OR AUXILIARY POWER UNITS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</w:t>
            </w:r>
            <w:r w:rsidR="00AA09ED">
              <w:rPr>
                <w:rFonts w:asciiTheme="minorHAnsi" w:hAnsiTheme="minorHAnsi" w:cs="Arial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9ED" w:rsidRDefault="00AA09ED" w:rsidP="00963210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Gaisa kondicionēšana un hermetizēšana</w:t>
            </w:r>
          </w:p>
          <w:p w:rsidR="0062423C" w:rsidRPr="00AA09ED" w:rsidRDefault="0062423C" w:rsidP="00963210">
            <w:pPr>
              <w:autoSpaceDE w:val="0"/>
              <w:autoSpaceDN w:val="0"/>
              <w:adjustRightInd w:val="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AA09ED">
              <w:rPr>
                <w:rFonts w:asciiTheme="minorHAnsi" w:hAnsiTheme="minorHAnsi" w:cs="Arial"/>
                <w:i/>
                <w:sz w:val="12"/>
                <w:szCs w:val="16"/>
              </w:rPr>
              <w:t>Air Cond &amp; Press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B355B6" w:rsidRDefault="00652043" w:rsidP="0096321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2447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 w:val="restart"/>
            <w:shd w:val="clear" w:color="auto" w:fill="auto"/>
          </w:tcPr>
          <w:p w:rsidR="0062423C" w:rsidRPr="002C4003" w:rsidRDefault="0062423C" w:rsidP="00963210">
            <w:pPr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</w:pPr>
          </w:p>
          <w:p w:rsidR="002C4003" w:rsidRPr="00F742BD" w:rsidRDefault="002C4003" w:rsidP="00963210">
            <w:pPr>
              <w:rPr>
                <w:rFonts w:asciiTheme="minorHAnsi" w:hAnsiTheme="minorHAnsi" w:cs="Arial"/>
                <w:bCs/>
                <w:spacing w:val="-2"/>
                <w:sz w:val="18"/>
                <w:szCs w:val="16"/>
                <w:highlight w:val="lightGray"/>
              </w:rPr>
            </w:pPr>
            <w:r w:rsidRPr="00F742BD">
              <w:rPr>
                <w:rFonts w:asciiTheme="minorHAnsi" w:hAnsiTheme="minorHAnsi" w:cs="Arial"/>
                <w:bCs/>
                <w:spacing w:val="-2"/>
                <w:sz w:val="18"/>
                <w:szCs w:val="16"/>
                <w:highlight w:val="lightGray"/>
              </w:rPr>
              <w:t xml:space="preserve">Uzrādiet lidmašīnas tipu vai lidmašīnas ražotāju vai sastāvdaļas ražotāju vai konkrētu sastāvdaļu un / vai atsauce uz atļauto darbu sarakstu pašraksturojumā </w:t>
            </w:r>
          </w:p>
          <w:p w:rsidR="0062423C" w:rsidRPr="00F742BD" w:rsidRDefault="0062423C" w:rsidP="00963210">
            <w:pPr>
              <w:rPr>
                <w:rFonts w:asciiTheme="minorHAnsi" w:hAnsiTheme="minorHAnsi" w:cs="Arial"/>
                <w:i/>
                <w:sz w:val="20"/>
                <w:szCs w:val="18"/>
                <w:highlight w:val="lightGray"/>
              </w:rPr>
            </w:pPr>
            <w:r w:rsidRPr="00F742BD">
              <w:rPr>
                <w:rFonts w:asciiTheme="minorHAnsi" w:hAnsiTheme="minorHAnsi" w:cs="Arial"/>
                <w:bCs/>
                <w:i/>
                <w:spacing w:val="-2"/>
                <w:sz w:val="14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 aircraft type or aircraft manufacturer or component manufacturer or the particular component and/or the maintenance task(s) and/or cross refer to a capability list in the exposition"/>
                  </w:textInput>
                </w:ffData>
              </w:fldChar>
            </w:r>
            <w:r w:rsidRPr="00F742BD">
              <w:rPr>
                <w:rFonts w:asciiTheme="minorHAnsi" w:hAnsiTheme="minorHAnsi" w:cs="Arial"/>
                <w:bCs/>
                <w:i/>
                <w:spacing w:val="-2"/>
                <w:sz w:val="14"/>
                <w:szCs w:val="16"/>
                <w:highlight w:val="lightGray"/>
              </w:rPr>
              <w:instrText xml:space="preserve"> FORMTEXT </w:instrText>
            </w:r>
            <w:r w:rsidRPr="00F742BD">
              <w:rPr>
                <w:rFonts w:asciiTheme="minorHAnsi" w:hAnsiTheme="minorHAnsi" w:cs="Arial"/>
                <w:bCs/>
                <w:i/>
                <w:spacing w:val="-2"/>
                <w:sz w:val="14"/>
                <w:szCs w:val="16"/>
                <w:highlight w:val="lightGray"/>
              </w:rPr>
            </w:r>
            <w:r w:rsidRPr="00F742BD">
              <w:rPr>
                <w:rFonts w:asciiTheme="minorHAnsi" w:hAnsiTheme="minorHAnsi" w:cs="Arial"/>
                <w:bCs/>
                <w:i/>
                <w:spacing w:val="-2"/>
                <w:sz w:val="14"/>
                <w:szCs w:val="16"/>
                <w:highlight w:val="lightGray"/>
              </w:rPr>
              <w:fldChar w:fldCharType="separate"/>
            </w:r>
            <w:r w:rsidRPr="00F742BD">
              <w:rPr>
                <w:rFonts w:asciiTheme="minorHAnsi" w:hAnsiTheme="minorHAnsi" w:cs="Arial"/>
                <w:bCs/>
                <w:i/>
                <w:noProof/>
                <w:spacing w:val="-2"/>
                <w:sz w:val="14"/>
                <w:szCs w:val="16"/>
                <w:highlight w:val="lightGray"/>
              </w:rPr>
              <w:t>State aircraft type or aircraft manufacturer or component manufacturer or the particular component and/or the maintenance task(s) and/or cross refer to a capability list in the exposition</w:t>
            </w:r>
            <w:r w:rsidRPr="00F742BD">
              <w:rPr>
                <w:rFonts w:asciiTheme="minorHAnsi" w:hAnsiTheme="minorHAnsi" w:cs="Arial"/>
                <w:bCs/>
                <w:i/>
                <w:spacing w:val="-2"/>
                <w:sz w:val="14"/>
                <w:szCs w:val="16"/>
                <w:highlight w:val="lightGray"/>
              </w:rPr>
              <w:fldChar w:fldCharType="end"/>
            </w: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pacing w:val="-2"/>
                <w:sz w:val="16"/>
                <w:szCs w:val="16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pacing w:val="-2"/>
                <w:sz w:val="16"/>
                <w:szCs w:val="16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pacing w:val="-2"/>
                <w:sz w:val="16"/>
                <w:szCs w:val="16"/>
                <w:highlight w:val="lightGray"/>
              </w:rPr>
            </w:pPr>
          </w:p>
          <w:p w:rsidR="0062423C" w:rsidRPr="002C4003" w:rsidRDefault="0062423C" w:rsidP="00963210">
            <w:pPr>
              <w:rPr>
                <w:rFonts w:asciiTheme="minorHAnsi" w:hAnsiTheme="minorHAnsi" w:cs="Arial"/>
                <w:sz w:val="18"/>
                <w:szCs w:val="18"/>
                <w:highlight w:val="lightGray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C2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23C" w:rsidRPr="001C6023" w:rsidRDefault="00AA09ED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Automātiska lidojuma vadība </w:t>
            </w:r>
            <w:r w:rsidR="0062423C" w:rsidRPr="00AA09ED">
              <w:rPr>
                <w:rFonts w:asciiTheme="minorHAnsi" w:hAnsiTheme="minorHAnsi" w:cs="Arial"/>
                <w:i/>
                <w:sz w:val="12"/>
                <w:szCs w:val="16"/>
              </w:rPr>
              <w:t>Auto Flight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sz w:val="14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152212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55B6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C3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9ED" w:rsidRDefault="00AA09ED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Sakari un navigācija </w:t>
            </w:r>
          </w:p>
          <w:p w:rsidR="0062423C" w:rsidRPr="00AA09ED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AA09ED">
              <w:rPr>
                <w:rFonts w:asciiTheme="minorHAnsi" w:hAnsiTheme="minorHAnsi" w:cs="Arial"/>
                <w:i/>
                <w:sz w:val="12"/>
                <w:szCs w:val="16"/>
              </w:rPr>
              <w:t>Comms and Nav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sz w:val="14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9355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C4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9ED" w:rsidRDefault="00AA09ED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Durvis – lūkas</w:t>
            </w:r>
          </w:p>
          <w:p w:rsidR="0062423C" w:rsidRPr="00AA09ED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AA09ED">
              <w:rPr>
                <w:rFonts w:asciiTheme="minorHAnsi" w:hAnsiTheme="minorHAnsi" w:cs="Arial"/>
                <w:i/>
                <w:sz w:val="12"/>
                <w:szCs w:val="16"/>
              </w:rPr>
              <w:t>Doors – Hatches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95560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C5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23C" w:rsidRPr="001C6023" w:rsidRDefault="00AA09ED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Elektroenerģijas un lampas </w:t>
            </w:r>
            <w:r w:rsidR="0062423C" w:rsidRPr="00AA09ED">
              <w:rPr>
                <w:rFonts w:asciiTheme="minorHAnsi" w:hAnsiTheme="minorHAnsi" w:cs="Arial"/>
                <w:i/>
                <w:sz w:val="12"/>
                <w:szCs w:val="16"/>
              </w:rPr>
              <w:t>Electrical Power &amp; Lights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156937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C6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9ED" w:rsidRDefault="00AA09ED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Aprīkojums </w:t>
            </w:r>
          </w:p>
          <w:p w:rsidR="0062423C" w:rsidRPr="00AA09ED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AA09ED">
              <w:rPr>
                <w:rFonts w:asciiTheme="minorHAnsi" w:hAnsiTheme="minorHAnsi" w:cs="Arial"/>
                <w:i/>
                <w:sz w:val="12"/>
                <w:szCs w:val="16"/>
              </w:rPr>
              <w:t>Equipment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31137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C7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9ED" w:rsidRDefault="00AA09ED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Dzinējs – palīgdzinējs</w:t>
            </w:r>
          </w:p>
          <w:p w:rsidR="0062423C" w:rsidRPr="00AA09ED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AA09ED">
              <w:rPr>
                <w:rFonts w:asciiTheme="minorHAnsi" w:hAnsiTheme="minorHAnsi" w:cs="Arial"/>
                <w:i/>
                <w:sz w:val="12"/>
                <w:szCs w:val="16"/>
              </w:rPr>
              <w:t>Engine – APU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11228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C8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Lidojuma vadības ierīces 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Flight Controls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53249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C9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Degviela</w:t>
            </w:r>
          </w:p>
          <w:p w:rsidR="0062423C" w:rsidRP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 </w:t>
            </w:r>
            <w:r w:rsidR="0062423C" w:rsidRPr="00B355B6">
              <w:rPr>
                <w:rFonts w:asciiTheme="minorHAnsi" w:hAnsiTheme="minorHAnsi" w:cs="Arial"/>
                <w:i/>
                <w:sz w:val="12"/>
                <w:szCs w:val="16"/>
              </w:rPr>
              <w:t>Fuel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664924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C10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Helikopters -rotori </w:t>
            </w:r>
          </w:p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Helicopter – Rotors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475226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C11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23C" w:rsidRPr="001C6023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sz w:val="14"/>
                <w:szCs w:val="16"/>
              </w:rPr>
              <w:t xml:space="preserve">Helikopters -transmisija </w:t>
            </w:r>
            <w:r w:rsidR="0062423C" w:rsidRPr="00963210">
              <w:rPr>
                <w:rFonts w:asciiTheme="minorHAnsi" w:hAnsiTheme="minorHAnsi" w:cs="Arial"/>
                <w:i/>
                <w:sz w:val="12"/>
                <w:szCs w:val="16"/>
              </w:rPr>
              <w:t>Helicopter – Trans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60209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C12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Hidraulika 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Hydraulic Power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89023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C13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23C" w:rsidRPr="001C6023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Indikācijas-ierakstīšanas sistēma </w:t>
            </w:r>
            <w:r w:rsidR="0062423C" w:rsidRPr="00B355B6">
              <w:rPr>
                <w:rFonts w:asciiTheme="minorHAnsi" w:hAnsiTheme="minorHAnsi" w:cs="Arial"/>
                <w:i/>
                <w:sz w:val="12"/>
                <w:szCs w:val="16"/>
              </w:rPr>
              <w:t>Indicating/Recording System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135599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C14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Šasija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Landing Gear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238781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C15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Skābeklis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Oxygen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72274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C16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Propelleri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Propellers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10046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C17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23C" w:rsidRPr="001C6023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Pneimatika un vakuums </w:t>
            </w:r>
            <w:r w:rsidR="0062423C" w:rsidRPr="00B355B6">
              <w:rPr>
                <w:rFonts w:asciiTheme="minorHAnsi" w:hAnsiTheme="minorHAnsi" w:cs="Arial"/>
                <w:i/>
                <w:sz w:val="12"/>
                <w:szCs w:val="16"/>
              </w:rPr>
              <w:t>Pneumatic &amp; Vacuum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2025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C18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2423C" w:rsidRPr="001C6023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Aizsardzība pret apledojumu/lietu/ugunsgrēku </w:t>
            </w:r>
            <w:r w:rsidR="0062423C" w:rsidRPr="00B355B6">
              <w:rPr>
                <w:rFonts w:asciiTheme="minorHAnsi" w:hAnsiTheme="minorHAnsi" w:cs="Arial"/>
                <w:i/>
                <w:sz w:val="12"/>
                <w:szCs w:val="16"/>
              </w:rPr>
              <w:t>Protection Ice/Rain/Fire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55993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C19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Logi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Windows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6202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C20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Korpusa konstrukcija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>Structural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5056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C21</w:t>
            </w:r>
          </w:p>
        </w:tc>
        <w:tc>
          <w:tcPr>
            <w:tcW w:w="184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355B6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>Ūdens balasts</w:t>
            </w:r>
          </w:p>
          <w:p w:rsidR="0062423C" w:rsidRPr="00B355B6" w:rsidRDefault="0062423C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i/>
                <w:sz w:val="14"/>
                <w:szCs w:val="16"/>
              </w:rPr>
            </w:pPr>
            <w:r w:rsidRPr="00B355B6">
              <w:rPr>
                <w:rFonts w:asciiTheme="minorHAnsi" w:hAnsiTheme="minorHAnsi" w:cs="Arial"/>
                <w:i/>
                <w:sz w:val="12"/>
                <w:szCs w:val="16"/>
              </w:rPr>
              <w:t xml:space="preserve">Water Ballast </w:t>
            </w: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62423C" w:rsidRPr="001C6023" w:rsidRDefault="00652043" w:rsidP="0062423C">
            <w:pPr>
              <w:rPr>
                <w:rFonts w:asciiTheme="minorHAnsi" w:hAnsiTheme="minorHAnsi"/>
                <w:sz w:val="14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483898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9ED" w:rsidRPr="00B355B6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2423C" w:rsidRPr="001C6023" w:rsidTr="0062423C">
        <w:tc>
          <w:tcPr>
            <w:tcW w:w="534" w:type="dxa"/>
            <w:vMerge/>
            <w:tcBorders>
              <w:bottom w:val="single" w:sz="2" w:space="0" w:color="auto"/>
              <w:right w:val="nil"/>
            </w:tcBorders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autoSpaceDE w:val="0"/>
              <w:autoSpaceDN w:val="0"/>
              <w:adjustRightInd w:val="0"/>
              <w:spacing w:before="20" w:after="20"/>
              <w:rPr>
                <w:rFonts w:asciiTheme="minorHAnsi" w:hAnsiTheme="minorHAnsi" w:cs="Arial"/>
                <w:b/>
                <w:sz w:val="14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14"/>
                <w:szCs w:val="16"/>
              </w:rPr>
              <w:t>C22</w:t>
            </w:r>
          </w:p>
        </w:tc>
        <w:tc>
          <w:tcPr>
            <w:tcW w:w="1842" w:type="dxa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62423C" w:rsidRPr="001C6023" w:rsidRDefault="00B355B6" w:rsidP="0062423C">
            <w:pPr>
              <w:autoSpaceDE w:val="0"/>
              <w:autoSpaceDN w:val="0"/>
              <w:adjustRightInd w:val="0"/>
              <w:spacing w:before="20" w:after="20"/>
              <w:ind w:left="-108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Piedziņas pastiprinātājs </w:t>
            </w:r>
            <w:r w:rsidR="0062423C" w:rsidRPr="00B355B6">
              <w:rPr>
                <w:rFonts w:asciiTheme="minorHAnsi" w:hAnsiTheme="minorHAnsi" w:cs="Arial"/>
                <w:i/>
                <w:sz w:val="12"/>
                <w:szCs w:val="16"/>
              </w:rPr>
              <w:t>Propulsion Augmentation</w:t>
            </w:r>
          </w:p>
        </w:tc>
        <w:tc>
          <w:tcPr>
            <w:tcW w:w="426" w:type="dxa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62423C" w:rsidRPr="00B355B6" w:rsidRDefault="00652043" w:rsidP="0062423C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93710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</w:p>
        </w:tc>
        <w:tc>
          <w:tcPr>
            <w:tcW w:w="7371" w:type="dxa"/>
            <w:gridSpan w:val="6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2423C" w:rsidRPr="001C6023" w:rsidRDefault="0062423C" w:rsidP="0062423C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"/>
        </w:trPr>
        <w:tc>
          <w:tcPr>
            <w:tcW w:w="53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9124C5" w:rsidRPr="00B355B6" w:rsidRDefault="009124C5" w:rsidP="009124C5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bCs/>
                <w:sz w:val="14"/>
                <w:szCs w:val="18"/>
              </w:rPr>
            </w:pPr>
            <w:r w:rsidRPr="00B355B6">
              <w:rPr>
                <w:rFonts w:asciiTheme="minorHAnsi" w:hAnsiTheme="minorHAnsi" w:cs="Arial"/>
                <w:b/>
                <w:bCs/>
                <w:sz w:val="14"/>
                <w:szCs w:val="18"/>
              </w:rPr>
              <w:t xml:space="preserve">SPECIALIZĒTIE PAKALPOJUMI </w:t>
            </w:r>
            <w:r w:rsidR="001505EC" w:rsidRPr="0062568C">
              <w:rPr>
                <w:rFonts w:asciiTheme="minorHAnsi" w:hAnsiTheme="minorHAnsi" w:cs="Arial"/>
                <w:bCs/>
                <w:sz w:val="12"/>
                <w:szCs w:val="18"/>
              </w:rPr>
              <w:t>/</w:t>
            </w:r>
            <w:r w:rsidRPr="0062568C">
              <w:rPr>
                <w:rFonts w:asciiTheme="minorHAnsi" w:hAnsiTheme="minorHAnsi" w:cs="Arial"/>
                <w:bCs/>
                <w:i/>
                <w:sz w:val="12"/>
                <w:szCs w:val="18"/>
              </w:rPr>
              <w:t>SPECIALISED SERVICES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24C5" w:rsidRPr="001C6023" w:rsidRDefault="009124C5" w:rsidP="009124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:rsidR="009124C5" w:rsidRDefault="009124C5" w:rsidP="009124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 w:rsidRPr="001C6023">
              <w:rPr>
                <w:rFonts w:asciiTheme="minorHAnsi" w:hAnsiTheme="minorHAnsi" w:cs="Arial"/>
                <w:b/>
                <w:sz w:val="20"/>
                <w:szCs w:val="16"/>
              </w:rPr>
              <w:t xml:space="preserve">D1 </w:t>
            </w:r>
          </w:p>
          <w:p w:rsidR="009124C5" w:rsidRPr="001C6023" w:rsidRDefault="009124C5" w:rsidP="009124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  <w:r>
              <w:rPr>
                <w:rFonts w:asciiTheme="minorHAnsi" w:hAnsiTheme="minorHAnsi" w:cs="Arial"/>
                <w:b/>
                <w:sz w:val="20"/>
                <w:szCs w:val="16"/>
              </w:rPr>
              <w:t>Nesagraujošā testēšana</w:t>
            </w:r>
          </w:p>
          <w:p w:rsidR="009124C5" w:rsidRPr="0062568C" w:rsidRDefault="009124C5" w:rsidP="009124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8"/>
                <w:szCs w:val="16"/>
              </w:rPr>
            </w:pPr>
            <w:proofErr w:type="gramStart"/>
            <w:r w:rsidRPr="0062568C">
              <w:rPr>
                <w:rFonts w:asciiTheme="minorHAnsi" w:hAnsiTheme="minorHAnsi" w:cs="Arial"/>
                <w:i/>
                <w:sz w:val="18"/>
                <w:szCs w:val="16"/>
              </w:rPr>
              <w:t>Non Destructive</w:t>
            </w:r>
            <w:proofErr w:type="gramEnd"/>
            <w:r w:rsidRPr="0062568C">
              <w:rPr>
                <w:rFonts w:asciiTheme="minorHAnsi" w:hAnsiTheme="minorHAnsi" w:cs="Arial"/>
                <w:i/>
                <w:sz w:val="18"/>
                <w:szCs w:val="16"/>
              </w:rPr>
              <w:t xml:space="preserve"> Testing</w:t>
            </w:r>
          </w:p>
          <w:p w:rsidR="009124C5" w:rsidRPr="001C6023" w:rsidRDefault="009124C5" w:rsidP="009124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24C5" w:rsidRPr="001C6023" w:rsidRDefault="009124C5" w:rsidP="009124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24C5" w:rsidRPr="001C6023" w:rsidRDefault="009124C5" w:rsidP="009124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9124C5" w:rsidRPr="001C6023" w:rsidRDefault="009124C5" w:rsidP="009124C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84EFF" w:rsidRDefault="00652043" w:rsidP="009124C5">
            <w:pPr>
              <w:rPr>
                <w:rFonts w:asciiTheme="minorHAnsi" w:hAnsiTheme="minorHAnsi" w:cs="Arial"/>
                <w:sz w:val="14"/>
                <w:szCs w:val="16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20325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4EFF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184EFF">
              <w:rPr>
                <w:rFonts w:asciiTheme="minorHAnsi" w:hAnsiTheme="minorHAnsi" w:cs="Arial"/>
                <w:sz w:val="14"/>
                <w:szCs w:val="16"/>
              </w:rPr>
              <w:t>Virpuļstrāvas pārbaude</w:t>
            </w:r>
          </w:p>
          <w:p w:rsidR="009124C5" w:rsidRPr="00184EFF" w:rsidRDefault="00184EFF" w:rsidP="009124C5">
            <w:pPr>
              <w:rPr>
                <w:rFonts w:asciiTheme="minorHAnsi" w:hAnsiTheme="minorHAnsi"/>
                <w:i/>
                <w:sz w:val="18"/>
              </w:rPr>
            </w:pPr>
            <w:r>
              <w:rPr>
                <w:rFonts w:asciiTheme="minorHAnsi" w:hAnsiTheme="minorHAnsi" w:cs="Arial"/>
                <w:sz w:val="14"/>
                <w:szCs w:val="16"/>
              </w:rPr>
              <w:t xml:space="preserve"> </w:t>
            </w:r>
            <w:r w:rsidRPr="00184EFF">
              <w:rPr>
                <w:rFonts w:asciiTheme="minorHAnsi" w:hAnsiTheme="minorHAnsi" w:cs="Arial"/>
                <w:i/>
                <w:sz w:val="12"/>
                <w:szCs w:val="16"/>
              </w:rPr>
              <w:t>E</w:t>
            </w:r>
            <w:r w:rsidR="009124C5" w:rsidRPr="00184EFF">
              <w:rPr>
                <w:rFonts w:asciiTheme="minorHAnsi" w:hAnsiTheme="minorHAnsi" w:cs="Arial"/>
                <w:i/>
                <w:sz w:val="12"/>
                <w:szCs w:val="16"/>
              </w:rPr>
              <w:t>ddy Current Inspection</w:t>
            </w:r>
          </w:p>
        </w:tc>
        <w:tc>
          <w:tcPr>
            <w:tcW w:w="4962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9124C5" w:rsidRDefault="00652043" w:rsidP="009124C5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204618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14F2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rPr>
                <w:rFonts w:asciiTheme="minorHAnsi" w:hAnsiTheme="minorHAnsi" w:cs="Arial"/>
                <w:b/>
                <w:sz w:val="18"/>
                <w:szCs w:val="20"/>
                <w:highlight w:val="lightGray"/>
              </w:rPr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Šķidrās penetrācijas pārbaude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  <w:r w:rsidR="009124C5" w:rsidRPr="009124C5">
              <w:rPr>
                <w:rFonts w:asciiTheme="minorHAnsi" w:hAnsiTheme="minorHAnsi" w:cs="Arial"/>
                <w:i/>
                <w:sz w:val="12"/>
                <w:szCs w:val="16"/>
              </w:rPr>
              <w:t>Liquid Penetrant Inspection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9124C5" w:rsidRDefault="00652043" w:rsidP="009124C5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984047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Magnētisko daļiņu pārbaude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  <w:r w:rsidR="009124C5" w:rsidRPr="009124C5">
              <w:rPr>
                <w:rFonts w:asciiTheme="minorHAnsi" w:hAnsiTheme="minorHAnsi" w:cs="Arial"/>
                <w:i/>
                <w:sz w:val="12"/>
                <w:szCs w:val="16"/>
              </w:rPr>
              <w:t>Magnetic Particle Inspection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9124C5" w:rsidRDefault="00652043" w:rsidP="009124C5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49039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Radiogrāfijas pārbaude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  <w:r w:rsidR="009124C5" w:rsidRPr="009124C5">
              <w:rPr>
                <w:rFonts w:asciiTheme="minorHAnsi" w:hAnsiTheme="minorHAnsi" w:cs="Arial"/>
                <w:i/>
                <w:sz w:val="12"/>
                <w:szCs w:val="16"/>
              </w:rPr>
              <w:t>Radiography Inspection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9124C5" w:rsidRDefault="00652043" w:rsidP="009124C5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5299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Šarogrāfijas pārbaude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  <w:r w:rsidR="009124C5" w:rsidRPr="009124C5">
              <w:rPr>
                <w:rFonts w:asciiTheme="minorHAnsi" w:hAnsiTheme="minorHAnsi" w:cs="Arial"/>
                <w:i/>
                <w:sz w:val="12"/>
                <w:szCs w:val="16"/>
              </w:rPr>
              <w:t>Shearography Inspection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9124C5" w:rsidRDefault="00652043" w:rsidP="009124C5">
            <w:pPr>
              <w:rPr>
                <w:rFonts w:asciiTheme="minorHAnsi" w:hAnsiTheme="minorHAnsi"/>
                <w:sz w:val="18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145398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Termogrāfijas pārbaude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  <w:r w:rsidR="009124C5" w:rsidRPr="009124C5">
              <w:rPr>
                <w:rFonts w:asciiTheme="minorHAnsi" w:hAnsiTheme="minorHAnsi" w:cs="Arial"/>
                <w:i/>
                <w:sz w:val="12"/>
                <w:szCs w:val="16"/>
              </w:rPr>
              <w:t>Thermography Inspection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Default="00652043" w:rsidP="009124C5">
            <w:pPr>
              <w:rPr>
                <w:rFonts w:asciiTheme="minorHAnsi" w:hAnsiTheme="minorHAnsi" w:cs="Arial"/>
                <w:b/>
                <w:sz w:val="14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83299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Ultraskaņas pārbaude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</w:p>
          <w:p w:rsidR="009124C5" w:rsidRPr="009124C5" w:rsidRDefault="009124C5" w:rsidP="009124C5">
            <w:pPr>
              <w:rPr>
                <w:rFonts w:asciiTheme="minorHAnsi" w:hAnsiTheme="minorHAnsi"/>
                <w:sz w:val="18"/>
              </w:rPr>
            </w:pPr>
            <w:r w:rsidRPr="009124C5">
              <w:rPr>
                <w:rFonts w:asciiTheme="minorHAnsi" w:hAnsiTheme="minorHAnsi" w:cs="Arial"/>
                <w:i/>
                <w:sz w:val="12"/>
                <w:szCs w:val="16"/>
              </w:rPr>
              <w:t>Ultrasonic Inspection</w:t>
            </w:r>
          </w:p>
        </w:tc>
        <w:tc>
          <w:tcPr>
            <w:tcW w:w="4962" w:type="dxa"/>
            <w:gridSpan w:val="5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9124C5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53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24C5" w:rsidRPr="001C6023" w:rsidRDefault="009124C5" w:rsidP="009124C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Default="00652043" w:rsidP="009124C5">
            <w:pPr>
              <w:rPr>
                <w:rFonts w:asciiTheme="minorHAnsi" w:hAnsiTheme="minorHAnsi" w:cs="Arial"/>
                <w:b/>
                <w:sz w:val="14"/>
                <w:szCs w:val="20"/>
              </w:rPr>
            </w:pPr>
            <w:sdt>
              <w:sdtPr>
                <w:rPr>
                  <w:rFonts w:asciiTheme="minorHAnsi" w:hAnsiTheme="minorHAnsi" w:cs="Arial"/>
                  <w:b/>
                  <w:sz w:val="18"/>
                  <w:szCs w:val="20"/>
                  <w:highlight w:val="lightGray"/>
                </w:rPr>
                <w:id w:val="-114789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4C5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  <w:highlight w:val="lightGray"/>
                  </w:rPr>
                  <w:t>☐</w:t>
                </w:r>
              </w:sdtContent>
            </w:sdt>
            <w:r w:rsidR="009124C5">
              <w:t xml:space="preserve"> </w:t>
            </w:r>
            <w:r w:rsidR="009124C5" w:rsidRPr="009124C5">
              <w:rPr>
                <w:rFonts w:asciiTheme="minorHAnsi" w:hAnsiTheme="minorHAnsi" w:cs="Arial"/>
                <w:sz w:val="14"/>
                <w:szCs w:val="20"/>
              </w:rPr>
              <w:t>Cita metode</w:t>
            </w:r>
            <w:r w:rsidR="009124C5" w:rsidRPr="009124C5">
              <w:rPr>
                <w:rFonts w:asciiTheme="minorHAnsi" w:hAnsiTheme="minorHAnsi" w:cs="Arial"/>
                <w:b/>
                <w:sz w:val="14"/>
                <w:szCs w:val="20"/>
              </w:rPr>
              <w:t xml:space="preserve"> </w:t>
            </w:r>
          </w:p>
          <w:p w:rsidR="009124C5" w:rsidRPr="009124C5" w:rsidRDefault="009124C5" w:rsidP="009124C5">
            <w:pPr>
              <w:rPr>
                <w:rFonts w:asciiTheme="minorHAnsi" w:hAnsiTheme="minorHAnsi"/>
                <w:sz w:val="18"/>
              </w:rPr>
            </w:pPr>
            <w:r w:rsidRPr="009124C5">
              <w:rPr>
                <w:rFonts w:asciiTheme="minorHAnsi" w:hAnsiTheme="minorHAnsi" w:cs="Arial"/>
                <w:i/>
                <w:sz w:val="12"/>
                <w:szCs w:val="16"/>
              </w:rPr>
              <w:t>Other Method</w:t>
            </w:r>
          </w:p>
        </w:tc>
        <w:tc>
          <w:tcPr>
            <w:tcW w:w="496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24C5" w:rsidRPr="009124C5" w:rsidRDefault="009124C5" w:rsidP="009124C5">
            <w:pPr>
              <w:rPr>
                <w:rFonts w:asciiTheme="minorHAnsi" w:hAnsiTheme="minorHAnsi" w:cs="Arial"/>
                <w:sz w:val="16"/>
                <w:szCs w:val="16"/>
                <w:highlight w:val="lightGray"/>
              </w:rPr>
            </w:pPr>
            <w:r w:rsidRPr="009124C5">
              <w:rPr>
                <w:rFonts w:asciiTheme="minorHAnsi" w:hAnsiTheme="minorHAnsi" w:cs="Arial"/>
                <w:bCs/>
                <w:spacing w:val="-2"/>
                <w:sz w:val="14"/>
                <w:szCs w:val="16"/>
                <w:highlight w:val="lightGray"/>
              </w:rPr>
              <w:t xml:space="preserve">Uzrādiet konkrēto nesagraujošo metodi </w:t>
            </w:r>
            <w:r w:rsidRPr="0062568C">
              <w:rPr>
                <w:rFonts w:asciiTheme="minorHAnsi" w:hAnsiTheme="minorHAnsi" w:cs="Arial"/>
                <w:bCs/>
                <w:spacing w:val="-2"/>
                <w:sz w:val="12"/>
                <w:szCs w:val="16"/>
                <w:highlight w:val="lightGray"/>
              </w:rPr>
              <w:t>/</w:t>
            </w:r>
            <w:r w:rsidRPr="0062568C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ate particular NDT method(s)"/>
                  </w:textInput>
                </w:ffData>
              </w:fldChar>
            </w:r>
            <w:r w:rsidRPr="0062568C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instrText xml:space="preserve"> FORMTEXT </w:instrText>
            </w:r>
            <w:r w:rsidRPr="0062568C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</w:r>
            <w:r w:rsidRPr="0062568C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separate"/>
            </w:r>
            <w:r w:rsidRPr="0062568C">
              <w:rPr>
                <w:rFonts w:asciiTheme="minorHAnsi" w:hAnsiTheme="minorHAnsi" w:cs="Arial"/>
                <w:bCs/>
                <w:i/>
                <w:noProof/>
                <w:spacing w:val="-2"/>
                <w:sz w:val="12"/>
                <w:szCs w:val="16"/>
                <w:highlight w:val="lightGray"/>
              </w:rPr>
              <w:t>State particular NDT method(s)</w:t>
            </w:r>
            <w:r w:rsidRPr="0062568C">
              <w:rPr>
                <w:rFonts w:asciiTheme="minorHAnsi" w:hAnsiTheme="minorHAnsi" w:cs="Arial"/>
                <w:bCs/>
                <w:i/>
                <w:spacing w:val="-2"/>
                <w:sz w:val="12"/>
                <w:szCs w:val="16"/>
                <w:highlight w:val="lightGray"/>
              </w:rPr>
              <w:fldChar w:fldCharType="end"/>
            </w:r>
          </w:p>
        </w:tc>
      </w:tr>
    </w:tbl>
    <w:p w:rsidR="00C70303" w:rsidRDefault="00C70303" w:rsidP="00C70303"/>
    <w:tbl>
      <w:tblPr>
        <w:tblW w:w="107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236"/>
        <w:gridCol w:w="428"/>
        <w:gridCol w:w="7370"/>
      </w:tblGrid>
      <w:tr w:rsidR="001F78DA" w:rsidRPr="002A40B8" w:rsidTr="00EF655E">
        <w:trPr>
          <w:trHeight w:val="127"/>
          <w:jc w:val="center"/>
        </w:trPr>
        <w:tc>
          <w:tcPr>
            <w:tcW w:w="10740" w:type="dxa"/>
            <w:gridSpan w:val="4"/>
          </w:tcPr>
          <w:p w:rsidR="001F78DA" w:rsidRPr="001D7A40" w:rsidRDefault="001F78DA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1D7A40">
              <w:rPr>
                <w:rFonts w:asciiTheme="minorHAnsi" w:hAnsiTheme="minorHAnsi"/>
                <w:b/>
                <w:bCs/>
              </w:rPr>
              <w:br w:type="page"/>
            </w:r>
            <w:r w:rsidRPr="000B2875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8bis. </w:t>
            </w:r>
            <w:r w:rsidR="003122AB" w:rsidRPr="000B2875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CAO </w:t>
            </w:r>
            <w:r w:rsidR="00184EFF" w:rsidRPr="000B2875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daļas pieteiktās darbības </w:t>
            </w:r>
            <w:proofErr w:type="gramStart"/>
            <w:r w:rsidR="00184EFF" w:rsidRPr="000B2875">
              <w:rPr>
                <w:rFonts w:asciiTheme="minorHAnsi" w:hAnsiTheme="minorHAnsi" w:cs="Arial"/>
                <w:b/>
                <w:bCs/>
                <w:kern w:val="32"/>
                <w:sz w:val="20"/>
              </w:rPr>
              <w:t>apstiprinājums(</w:t>
            </w:r>
            <w:proofErr w:type="gramEnd"/>
            <w:r w:rsidR="00184EFF" w:rsidRPr="000B2875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*) </w:t>
            </w:r>
            <w:r w:rsidRPr="000B2875">
              <w:rPr>
                <w:rFonts w:asciiTheme="minorHAnsi" w:hAnsiTheme="minorHAnsi" w:cs="Arial"/>
                <w:bCs/>
                <w:i/>
                <w:kern w:val="32"/>
                <w:sz w:val="18"/>
              </w:rPr>
              <w:t>Scope of requested Part-CAO Approval (*)</w:t>
            </w:r>
          </w:p>
        </w:tc>
      </w:tr>
      <w:tr w:rsidR="001F78DA" w:rsidRPr="001C6023" w:rsidTr="00EF655E">
        <w:trPr>
          <w:trHeight w:val="127"/>
          <w:jc w:val="center"/>
        </w:trPr>
        <w:tc>
          <w:tcPr>
            <w:tcW w:w="10740" w:type="dxa"/>
            <w:gridSpan w:val="4"/>
            <w:shd w:val="clear" w:color="auto" w:fill="F2F2F2" w:themeFill="background1" w:themeFillShade="F2"/>
          </w:tcPr>
          <w:p w:rsidR="003122AB" w:rsidRPr="000B2875" w:rsidRDefault="003122AB" w:rsidP="00061291">
            <w:pPr>
              <w:tabs>
                <w:tab w:val="left" w:pos="240"/>
              </w:tabs>
              <w:suppressAutoHyphens/>
              <w:rPr>
                <w:rFonts w:asciiTheme="minorHAnsi" w:hAnsiTheme="minorHAnsi" w:cs="Arial"/>
                <w:spacing w:val="-2"/>
                <w:sz w:val="20"/>
                <w:szCs w:val="12"/>
              </w:rPr>
            </w:pPr>
            <w:r w:rsidRPr="000B2875">
              <w:rPr>
                <w:rFonts w:asciiTheme="minorHAnsi" w:hAnsiTheme="minorHAnsi" w:cs="Arial"/>
                <w:spacing w:val="-2"/>
                <w:sz w:val="20"/>
                <w:szCs w:val="12"/>
              </w:rPr>
              <w:t xml:space="preserve">(*) darba pieteikuma maiņas gadījumā aizpilda tikai tās tabulas daļas, kuras ietekmē izmaiņas. </w:t>
            </w:r>
          </w:p>
          <w:p w:rsidR="001F78DA" w:rsidRPr="003122AB" w:rsidRDefault="001F78DA" w:rsidP="00061291">
            <w:pPr>
              <w:tabs>
                <w:tab w:val="left" w:pos="240"/>
              </w:tabs>
              <w:suppressAutoHyphens/>
              <w:rPr>
                <w:rFonts w:asciiTheme="minorHAnsi" w:hAnsiTheme="minorHAnsi" w:cs="Arial"/>
                <w:i/>
                <w:spacing w:val="-2"/>
                <w:sz w:val="18"/>
                <w:szCs w:val="12"/>
              </w:rPr>
            </w:pPr>
            <w:r w:rsidRPr="000B2875">
              <w:rPr>
                <w:rFonts w:asciiTheme="minorHAnsi" w:hAnsiTheme="minorHAnsi" w:cs="Arial"/>
                <w:i/>
                <w:spacing w:val="-2"/>
                <w:sz w:val="18"/>
                <w:szCs w:val="12"/>
              </w:rPr>
              <w:t>(*) in case of application for change of the scope of work, only the parts of this table affected by the change shall be completed.</w:t>
            </w:r>
          </w:p>
        </w:tc>
      </w:tr>
      <w:tr w:rsidR="003122AB" w:rsidRPr="001C6023" w:rsidTr="001505EC">
        <w:trPr>
          <w:trHeight w:val="628"/>
          <w:jc w:val="center"/>
        </w:trPr>
        <w:tc>
          <w:tcPr>
            <w:tcW w:w="3370" w:type="dxa"/>
            <w:gridSpan w:val="3"/>
            <w:shd w:val="clear" w:color="auto" w:fill="auto"/>
          </w:tcPr>
          <w:p w:rsidR="003122AB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NOVĒRTĒJUMS</w:t>
            </w:r>
          </w:p>
          <w:p w:rsidR="003122AB" w:rsidRPr="00B35C8B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122AB">
              <w:rPr>
                <w:rFonts w:asciiTheme="minorHAnsi" w:hAnsiTheme="minorHAnsi" w:cs="Arial"/>
                <w:bCs/>
                <w:i/>
                <w:sz w:val="16"/>
                <w:szCs w:val="18"/>
              </w:rPr>
              <w:t>/RATING</w:t>
            </w:r>
          </w:p>
        </w:tc>
        <w:tc>
          <w:tcPr>
            <w:tcW w:w="7370" w:type="dxa"/>
            <w:shd w:val="clear" w:color="auto" w:fill="auto"/>
          </w:tcPr>
          <w:p w:rsidR="003122AB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22AB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PRIVILĒĢIJAS</w:t>
            </w:r>
          </w:p>
          <w:p w:rsidR="003122AB" w:rsidRPr="003122AB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3122AB">
              <w:rPr>
                <w:rFonts w:asciiTheme="minorHAnsi" w:hAnsiTheme="minorHAnsi" w:cs="Arial"/>
                <w:bCs/>
                <w:i/>
                <w:sz w:val="16"/>
                <w:szCs w:val="18"/>
              </w:rPr>
              <w:t>/PRIVILEGES</w:t>
            </w:r>
          </w:p>
        </w:tc>
      </w:tr>
      <w:tr w:rsidR="001F78DA" w:rsidRPr="0015349C" w:rsidTr="001505EC">
        <w:trPr>
          <w:trHeight w:val="619"/>
          <w:jc w:val="center"/>
        </w:trPr>
        <w:tc>
          <w:tcPr>
            <w:tcW w:w="706" w:type="dxa"/>
            <w:vMerge w:val="restart"/>
            <w:textDirection w:val="btLr"/>
          </w:tcPr>
          <w:p w:rsidR="001F78DA" w:rsidRPr="001C6023" w:rsidRDefault="001505EC" w:rsidP="0006129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HAnsi" w:hAnsiTheme="minorHAnsi" w:cs="Arial"/>
                <w:b/>
                <w:bCs/>
                <w:sz w:val="20"/>
                <w:szCs w:val="18"/>
              </w:rPr>
            </w:pPr>
            <w:r w:rsidRPr="00F742BD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GAISA KUĢIS </w:t>
            </w:r>
            <w:r w:rsidRPr="00F742BD">
              <w:rPr>
                <w:rFonts w:asciiTheme="minorHAnsi" w:hAnsiTheme="minorHAnsi" w:cs="Arial"/>
                <w:bCs/>
                <w:sz w:val="14"/>
                <w:szCs w:val="18"/>
              </w:rPr>
              <w:t>/</w:t>
            </w:r>
            <w:r w:rsidRPr="00F742BD">
              <w:rPr>
                <w:rFonts w:asciiTheme="minorHAnsi" w:hAnsiTheme="minorHAnsi" w:cs="Arial"/>
                <w:bCs/>
                <w:i/>
                <w:sz w:val="14"/>
                <w:szCs w:val="18"/>
              </w:rPr>
              <w:t>AIRCRAFT</w:t>
            </w:r>
            <w:r w:rsidRPr="00F742BD">
              <w:rPr>
                <w:rFonts w:asciiTheme="minorHAnsi" w:hAnsiTheme="minorHAnsi" w:cs="Arial"/>
                <w:b/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F78DA" w:rsidRPr="001C6023" w:rsidRDefault="000B2875" w:rsidP="00061291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Gaisa kuģi kas nav kompleksi G/K ar dzinēju</w:t>
            </w:r>
            <w:r w:rsidR="003122AB" w:rsidRPr="003122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1F78DA" w:rsidRPr="003122AB">
              <w:rPr>
                <w:i/>
                <w:sz w:val="18"/>
                <w:szCs w:val="20"/>
              </w:rPr>
              <w:t>Aeroplanes — other-than-complex motor-powered aircraft</w:t>
            </w:r>
            <w:r w:rsidR="001F78DA" w:rsidRPr="003122AB">
              <w:rPr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:rsidR="001F78DA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3454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1F78DA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1F78DA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9494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1F78DA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1F78DA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260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78DA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1F78DA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483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1F78DA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3122AB" w:rsidRPr="0015349C" w:rsidTr="001505EC">
        <w:trPr>
          <w:trHeight w:val="619"/>
          <w:jc w:val="center"/>
        </w:trPr>
        <w:tc>
          <w:tcPr>
            <w:tcW w:w="706" w:type="dxa"/>
            <w:vMerge/>
          </w:tcPr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3122AB" w:rsidRPr="001C6023" w:rsidRDefault="003122AB" w:rsidP="00061291">
            <w:pPr>
              <w:pStyle w:val="Default"/>
              <w:rPr>
                <w:rFonts w:asciiTheme="minorHAnsi" w:hAnsiTheme="minorHAnsi" w:cs="Arial"/>
                <w:sz w:val="16"/>
                <w:szCs w:val="16"/>
              </w:rPr>
            </w:pPr>
            <w:r w:rsidRPr="003122AB">
              <w:rPr>
                <w:sz w:val="20"/>
                <w:szCs w:val="20"/>
              </w:rPr>
              <w:t>Lidmašīnas ar maksimālo pacelšanās masu līdz 2 730 kg (MTOM)</w:t>
            </w:r>
            <w:r w:rsidR="000B2875">
              <w:rPr>
                <w:sz w:val="20"/>
                <w:szCs w:val="20"/>
              </w:rPr>
              <w:t xml:space="preserve"> /</w:t>
            </w:r>
            <w:r w:rsidRPr="003122AB">
              <w:rPr>
                <w:i/>
                <w:sz w:val="18"/>
                <w:szCs w:val="20"/>
              </w:rPr>
              <w:t>Aeroplanes up to 2 730 kg maximum take-off mass (MTOM)</w:t>
            </w:r>
            <w:r w:rsidRPr="003122AB">
              <w:rPr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6715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34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266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3122AB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452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3122AB" w:rsidRPr="0015349C" w:rsidTr="001505EC">
        <w:trPr>
          <w:trHeight w:val="619"/>
          <w:jc w:val="center"/>
        </w:trPr>
        <w:tc>
          <w:tcPr>
            <w:tcW w:w="706" w:type="dxa"/>
            <w:vMerge/>
          </w:tcPr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3122AB" w:rsidRDefault="001505EC" w:rsidP="00061291">
            <w:pPr>
              <w:pStyle w:val="Default"/>
              <w:rPr>
                <w:sz w:val="20"/>
              </w:rPr>
            </w:pPr>
            <w:r w:rsidRPr="001505EC">
              <w:rPr>
                <w:sz w:val="20"/>
                <w:szCs w:val="20"/>
              </w:rPr>
              <w:t>Helikopteri</w:t>
            </w:r>
            <w:r w:rsidR="000B2875">
              <w:rPr>
                <w:sz w:val="20"/>
                <w:szCs w:val="20"/>
              </w:rPr>
              <w:t>, kas nav kompleksi /</w:t>
            </w:r>
            <w:r>
              <w:rPr>
                <w:sz w:val="20"/>
                <w:szCs w:val="20"/>
              </w:rPr>
              <w:t xml:space="preserve"> </w:t>
            </w:r>
            <w:r w:rsidR="003122AB" w:rsidRPr="001505EC">
              <w:rPr>
                <w:i/>
                <w:sz w:val="18"/>
                <w:szCs w:val="20"/>
              </w:rPr>
              <w:t>Helicopters — other-than-complex motor-powered aircraft</w:t>
            </w:r>
            <w:r w:rsidR="003122AB" w:rsidRPr="001505EC">
              <w:rPr>
                <w:sz w:val="18"/>
                <w:szCs w:val="20"/>
              </w:rPr>
              <w:t xml:space="preserve"> </w:t>
            </w:r>
          </w:p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0316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5855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3525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3122AB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54287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3122AB" w:rsidRPr="0015349C" w:rsidTr="001505EC">
        <w:trPr>
          <w:trHeight w:val="619"/>
          <w:jc w:val="center"/>
        </w:trPr>
        <w:tc>
          <w:tcPr>
            <w:tcW w:w="706" w:type="dxa"/>
            <w:vMerge/>
          </w:tcPr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3122AB" w:rsidRPr="001D7A40" w:rsidRDefault="00670F79" w:rsidP="00061291">
            <w:pPr>
              <w:pStyle w:val="Default"/>
              <w:rPr>
                <w:sz w:val="20"/>
              </w:rPr>
            </w:pPr>
            <w:r w:rsidRPr="00670F79">
              <w:rPr>
                <w:sz w:val="18"/>
                <w:szCs w:val="20"/>
              </w:rPr>
              <w:t xml:space="preserve">Helikopteri ar MTOM līdz 1 200 kg, sertificēti ne vairāk kā 4 cilvēkiem </w:t>
            </w:r>
            <w:r>
              <w:rPr>
                <w:sz w:val="18"/>
                <w:szCs w:val="20"/>
              </w:rPr>
              <w:t>/</w:t>
            </w:r>
            <w:r w:rsidR="003122AB" w:rsidRPr="00670F79">
              <w:rPr>
                <w:i/>
                <w:sz w:val="16"/>
                <w:szCs w:val="20"/>
              </w:rPr>
              <w:t>Helicopters up to 1 200 kg MTOM, certified for a maximum of up to 4 occupants</w:t>
            </w:r>
            <w:r w:rsidR="003122AB" w:rsidRPr="00670F79">
              <w:rPr>
                <w:sz w:val="16"/>
                <w:szCs w:val="20"/>
              </w:rPr>
              <w:t xml:space="preserve"> </w:t>
            </w:r>
          </w:p>
        </w:tc>
        <w:tc>
          <w:tcPr>
            <w:tcW w:w="7370" w:type="dxa"/>
            <w:shd w:val="clear" w:color="auto" w:fill="auto"/>
          </w:tcPr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502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176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042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3122AB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0907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3122AB" w:rsidRPr="0015349C" w:rsidTr="001505EC">
        <w:trPr>
          <w:trHeight w:val="619"/>
          <w:jc w:val="center"/>
        </w:trPr>
        <w:tc>
          <w:tcPr>
            <w:tcW w:w="706" w:type="dxa"/>
            <w:vMerge/>
          </w:tcPr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3122AB" w:rsidRPr="001D7A40" w:rsidRDefault="00670F79" w:rsidP="00061291">
            <w:pPr>
              <w:pStyle w:val="Default"/>
              <w:rPr>
                <w:sz w:val="20"/>
              </w:rPr>
            </w:pPr>
            <w:r w:rsidRPr="00670F79">
              <w:rPr>
                <w:sz w:val="20"/>
                <w:szCs w:val="20"/>
              </w:rPr>
              <w:t>Gaisa kuģi</w:t>
            </w:r>
            <w:r w:rsidRPr="00670F79">
              <w:rPr>
                <w:i/>
                <w:sz w:val="18"/>
                <w:szCs w:val="20"/>
              </w:rPr>
              <w:t xml:space="preserve"> /</w:t>
            </w:r>
            <w:r w:rsidR="003122AB" w:rsidRPr="00670F79">
              <w:rPr>
                <w:i/>
                <w:sz w:val="18"/>
                <w:szCs w:val="20"/>
              </w:rPr>
              <w:t xml:space="preserve">Airships </w:t>
            </w:r>
          </w:p>
        </w:tc>
        <w:tc>
          <w:tcPr>
            <w:tcW w:w="7370" w:type="dxa"/>
            <w:shd w:val="clear" w:color="auto" w:fill="auto"/>
          </w:tcPr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7518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7595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9362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3122AB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98655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3122AB" w:rsidRPr="0015349C" w:rsidTr="001505EC">
        <w:trPr>
          <w:trHeight w:val="619"/>
          <w:jc w:val="center"/>
        </w:trPr>
        <w:tc>
          <w:tcPr>
            <w:tcW w:w="706" w:type="dxa"/>
            <w:vMerge/>
          </w:tcPr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3122AB" w:rsidRDefault="00670F79" w:rsidP="0006129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Gaisa baloni /</w:t>
            </w:r>
            <w:r w:rsidRPr="00670F79">
              <w:rPr>
                <w:i/>
                <w:sz w:val="18"/>
                <w:szCs w:val="20"/>
              </w:rPr>
              <w:t xml:space="preserve"> </w:t>
            </w:r>
            <w:r w:rsidR="003122AB" w:rsidRPr="00670F79">
              <w:rPr>
                <w:i/>
                <w:sz w:val="18"/>
                <w:szCs w:val="20"/>
              </w:rPr>
              <w:t>Balloons</w:t>
            </w:r>
            <w:r w:rsidR="003122AB" w:rsidRPr="00670F79">
              <w:rPr>
                <w:sz w:val="18"/>
                <w:szCs w:val="20"/>
              </w:rPr>
              <w:t xml:space="preserve"> </w:t>
            </w:r>
          </w:p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354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79845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53074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7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3122AB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4872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3122AB" w:rsidRPr="0015349C" w:rsidTr="001505EC">
        <w:trPr>
          <w:trHeight w:val="619"/>
          <w:jc w:val="center"/>
        </w:trPr>
        <w:tc>
          <w:tcPr>
            <w:tcW w:w="706" w:type="dxa"/>
            <w:vMerge/>
          </w:tcPr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:rsidR="003122AB" w:rsidRDefault="00670F79" w:rsidP="00061291">
            <w:pPr>
              <w:pStyle w:val="Default"/>
              <w:rPr>
                <w:sz w:val="20"/>
              </w:rPr>
            </w:pPr>
            <w:r w:rsidRPr="00670F79">
              <w:rPr>
                <w:sz w:val="20"/>
                <w:szCs w:val="20"/>
              </w:rPr>
              <w:t>Planieri</w:t>
            </w:r>
            <w:r>
              <w:rPr>
                <w:sz w:val="20"/>
                <w:szCs w:val="20"/>
              </w:rPr>
              <w:t xml:space="preserve"> / </w:t>
            </w:r>
            <w:r w:rsidR="003122AB" w:rsidRPr="00670F79">
              <w:rPr>
                <w:i/>
                <w:sz w:val="18"/>
                <w:szCs w:val="20"/>
              </w:rPr>
              <w:t xml:space="preserve">Sailplanes </w:t>
            </w:r>
          </w:p>
          <w:p w:rsidR="003122AB" w:rsidRPr="001C6023" w:rsidRDefault="003122AB" w:rsidP="0006129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0"/>
                <w:szCs w:val="16"/>
              </w:rPr>
            </w:pPr>
          </w:p>
        </w:tc>
        <w:tc>
          <w:tcPr>
            <w:tcW w:w="7370" w:type="dxa"/>
            <w:shd w:val="clear" w:color="auto" w:fill="auto"/>
          </w:tcPr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407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10560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3122AB">
              <w:rPr>
                <w:rFonts w:asciiTheme="minorHAnsi" w:hAnsiTheme="minorHAnsi" w:cstheme="minorHAnsi"/>
                <w:sz w:val="20"/>
                <w:szCs w:val="20"/>
              </w:rPr>
              <w:t>Lidojumderīguma uzturēšanas vadība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Continuing-airworthiness management</w:t>
            </w:r>
          </w:p>
          <w:p w:rsidR="003122AB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7784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 w:rsidRPr="001D7A40">
              <w:rPr>
                <w:rFonts w:asciiTheme="minorHAnsi" w:hAnsiTheme="minorHAnsi" w:cstheme="minorHAnsi"/>
                <w:sz w:val="20"/>
                <w:szCs w:val="20"/>
              </w:rPr>
              <w:t>Airworthiness review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 /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Lidojumderīguma pārbaude</w:t>
            </w:r>
          </w:p>
          <w:p w:rsidR="003122AB" w:rsidRPr="001C6023" w:rsidRDefault="0065204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7139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87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22AB">
              <w:rPr>
                <w:rFonts w:asciiTheme="minorHAnsi" w:hAnsiTheme="minorHAnsi" w:cstheme="minorHAnsi"/>
                <w:sz w:val="20"/>
                <w:szCs w:val="20"/>
              </w:rPr>
              <w:t xml:space="preserve">Lidojumderīguma atļauja / </w:t>
            </w:r>
            <w:r w:rsidR="003122AB" w:rsidRPr="003122AB">
              <w:rPr>
                <w:rFonts w:asciiTheme="minorHAnsi" w:hAnsiTheme="minorHAnsi" w:cstheme="minorHAnsi"/>
                <w:i/>
                <w:sz w:val="18"/>
                <w:szCs w:val="20"/>
              </w:rPr>
              <w:t>Permit to fly</w:t>
            </w:r>
          </w:p>
        </w:tc>
      </w:tr>
      <w:tr w:rsidR="001F78DA" w:rsidRPr="001C6023" w:rsidTr="001505EC">
        <w:trPr>
          <w:jc w:val="center"/>
        </w:trPr>
        <w:tc>
          <w:tcPr>
            <w:tcW w:w="706" w:type="dxa"/>
            <w:vMerge w:val="restart"/>
            <w:tcBorders>
              <w:right w:val="nil"/>
            </w:tcBorders>
            <w:textDirection w:val="btLr"/>
          </w:tcPr>
          <w:p w:rsidR="001F78DA" w:rsidRPr="001C6023" w:rsidRDefault="001505EC" w:rsidP="00061291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sz w:val="16"/>
                <w:szCs w:val="16"/>
              </w:rPr>
            </w:pPr>
            <w:proofErr w:type="gramStart"/>
            <w:r w:rsidRPr="00F742BD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SASTĀVDAĻAS  </w:t>
            </w:r>
            <w:r w:rsidRPr="00F742BD">
              <w:rPr>
                <w:rFonts w:asciiTheme="minorHAnsi" w:hAnsiTheme="minorHAnsi" w:cs="Arial"/>
                <w:bCs/>
                <w:i/>
                <w:sz w:val="14"/>
                <w:szCs w:val="18"/>
              </w:rPr>
              <w:t>/</w:t>
            </w:r>
            <w:proofErr w:type="gramEnd"/>
            <w:r w:rsidR="001F78DA" w:rsidRPr="00F742BD">
              <w:rPr>
                <w:rFonts w:asciiTheme="minorHAnsi" w:hAnsiTheme="minorHAnsi" w:cs="Arial"/>
                <w:bCs/>
                <w:i/>
                <w:sz w:val="14"/>
                <w:szCs w:val="18"/>
              </w:rPr>
              <w:t>COMPONENTS</w:t>
            </w: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:rsidR="001F78DA" w:rsidRPr="001C6023" w:rsidRDefault="00670F79" w:rsidP="00061291">
            <w:pPr>
              <w:pStyle w:val="Default"/>
              <w:rPr>
                <w:rFonts w:asciiTheme="minorHAnsi" w:hAnsiTheme="minorHAnsi" w:cs="Arial"/>
                <w:sz w:val="14"/>
                <w:szCs w:val="16"/>
              </w:rPr>
            </w:pPr>
            <w:r>
              <w:rPr>
                <w:sz w:val="20"/>
                <w:szCs w:val="20"/>
              </w:rPr>
              <w:t>V</w:t>
            </w:r>
            <w:r w:rsidRPr="00670F79">
              <w:rPr>
                <w:sz w:val="20"/>
                <w:szCs w:val="20"/>
              </w:rPr>
              <w:t xml:space="preserve">irzuļdzinēji </w:t>
            </w:r>
            <w:r w:rsidR="00595D31">
              <w:rPr>
                <w:sz w:val="20"/>
                <w:szCs w:val="20"/>
              </w:rPr>
              <w:t xml:space="preserve">/ </w:t>
            </w:r>
            <w:r w:rsidR="001F78DA" w:rsidRPr="00595D31">
              <w:rPr>
                <w:i/>
                <w:sz w:val="18"/>
                <w:szCs w:val="20"/>
              </w:rPr>
              <w:t>Complete piston engines</w:t>
            </w:r>
            <w:r w:rsidR="001F78DA" w:rsidRPr="00595D31">
              <w:rPr>
                <w:sz w:val="18"/>
                <w:szCs w:val="20"/>
              </w:rPr>
              <w:t xml:space="preserve"> 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:rsidR="001F78DA" w:rsidRDefault="001F78DA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4"/>
                <w:szCs w:val="16"/>
              </w:rPr>
            </w:pPr>
          </w:p>
          <w:p w:rsidR="001F78DA" w:rsidRPr="001C6023" w:rsidRDefault="001F78DA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7370" w:type="dxa"/>
            <w:vMerge w:val="restart"/>
            <w:shd w:val="clear" w:color="auto" w:fill="auto"/>
            <w:vAlign w:val="center"/>
          </w:tcPr>
          <w:p w:rsidR="001F78DA" w:rsidRPr="00A21FA4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9109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05EC">
              <w:rPr>
                <w:rFonts w:asciiTheme="minorHAnsi" w:hAnsiTheme="minorHAnsi" w:cstheme="minorHAnsi"/>
                <w:sz w:val="20"/>
                <w:szCs w:val="20"/>
              </w:rPr>
              <w:t xml:space="preserve">Apkope / </w:t>
            </w:r>
            <w:r w:rsidR="001F78DA" w:rsidRPr="001505EC">
              <w:rPr>
                <w:rFonts w:asciiTheme="minorHAnsi" w:hAnsiTheme="minorHAnsi" w:cstheme="minorHAnsi"/>
                <w:i/>
                <w:sz w:val="18"/>
                <w:szCs w:val="20"/>
              </w:rPr>
              <w:t>Maintenance</w:t>
            </w:r>
          </w:p>
          <w:p w:rsidR="001F78DA" w:rsidRPr="001C6023" w:rsidRDefault="001F78DA" w:rsidP="000612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0533" w:rsidRPr="001C6023" w:rsidTr="00DF0533">
        <w:trPr>
          <w:trHeight w:val="476"/>
          <w:jc w:val="center"/>
        </w:trPr>
        <w:tc>
          <w:tcPr>
            <w:tcW w:w="706" w:type="dxa"/>
            <w:vMerge/>
            <w:tcBorders>
              <w:right w:val="nil"/>
            </w:tcBorders>
          </w:tcPr>
          <w:p w:rsidR="00DF0533" w:rsidRPr="001C6023" w:rsidRDefault="00DF053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236" w:type="dxa"/>
            <w:tcBorders>
              <w:right w:val="nil"/>
            </w:tcBorders>
            <w:shd w:val="clear" w:color="auto" w:fill="auto"/>
            <w:vAlign w:val="center"/>
          </w:tcPr>
          <w:p w:rsidR="00DF0533" w:rsidRPr="001C6023" w:rsidRDefault="00DF0533" w:rsidP="00061291">
            <w:pPr>
              <w:pStyle w:val="Default"/>
              <w:rPr>
                <w:rFonts w:asciiTheme="minorHAnsi" w:hAnsiTheme="minorHAnsi" w:cs="Arial"/>
                <w:sz w:val="14"/>
                <w:szCs w:val="16"/>
              </w:rPr>
            </w:pPr>
            <w:r w:rsidRPr="00DF0533">
              <w:rPr>
                <w:sz w:val="20"/>
                <w:szCs w:val="20"/>
              </w:rPr>
              <w:t xml:space="preserve">Elektromotori </w:t>
            </w:r>
            <w:r w:rsidRPr="00DF0533">
              <w:rPr>
                <w:i/>
                <w:sz w:val="18"/>
                <w:szCs w:val="20"/>
              </w:rPr>
              <w:t>/Electrical engines</w:t>
            </w:r>
          </w:p>
        </w:tc>
        <w:tc>
          <w:tcPr>
            <w:tcW w:w="428" w:type="dxa"/>
            <w:tcBorders>
              <w:left w:val="nil"/>
            </w:tcBorders>
            <w:shd w:val="clear" w:color="auto" w:fill="auto"/>
            <w:vAlign w:val="center"/>
          </w:tcPr>
          <w:p w:rsidR="00DF0533" w:rsidRPr="001C6023" w:rsidRDefault="00DF0533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4"/>
                <w:szCs w:val="16"/>
              </w:rPr>
            </w:pPr>
          </w:p>
        </w:tc>
        <w:tc>
          <w:tcPr>
            <w:tcW w:w="7370" w:type="dxa"/>
            <w:vMerge/>
            <w:shd w:val="clear" w:color="auto" w:fill="auto"/>
            <w:vAlign w:val="center"/>
          </w:tcPr>
          <w:p w:rsidR="00DF0533" w:rsidRPr="001C6023" w:rsidRDefault="00DF0533" w:rsidP="000612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F78DA" w:rsidRPr="001C6023" w:rsidTr="001505EC">
        <w:trPr>
          <w:trHeight w:val="550"/>
          <w:jc w:val="center"/>
        </w:trPr>
        <w:tc>
          <w:tcPr>
            <w:tcW w:w="706" w:type="dxa"/>
            <w:vMerge/>
            <w:tcBorders>
              <w:right w:val="nil"/>
            </w:tcBorders>
          </w:tcPr>
          <w:p w:rsidR="001F78DA" w:rsidRPr="001C6023" w:rsidRDefault="001F78DA" w:rsidP="0006129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1F78DA" w:rsidRPr="001D7A40" w:rsidRDefault="00DF0533" w:rsidP="0006129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4"/>
              </w:rPr>
            </w:pPr>
            <w:r w:rsidRPr="00DF0533">
              <w:rPr>
                <w:rFonts w:asciiTheme="minorHAnsi" w:hAnsiTheme="minorHAnsi" w:cstheme="minorHAnsi"/>
                <w:sz w:val="20"/>
                <w:szCs w:val="20"/>
              </w:rPr>
              <w:t>Sastāvdaļas, kas nav p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ilnīgi</w:t>
            </w:r>
            <w:r w:rsidRPr="00DF0533">
              <w:rPr>
                <w:rFonts w:asciiTheme="minorHAnsi" w:hAnsiTheme="minorHAnsi" w:cstheme="minorHAnsi"/>
                <w:sz w:val="20"/>
                <w:szCs w:val="20"/>
              </w:rPr>
              <w:t xml:space="preserve"> motori </w:t>
            </w:r>
            <w:r w:rsidRPr="00DF0533">
              <w:rPr>
                <w:rFonts w:asciiTheme="minorHAnsi" w:hAnsiTheme="minorHAnsi" w:cstheme="minorHAnsi"/>
                <w:i/>
                <w:sz w:val="18"/>
                <w:szCs w:val="20"/>
              </w:rPr>
              <w:t>/</w:t>
            </w:r>
            <w:r w:rsidR="001F78DA" w:rsidRPr="00DF0533">
              <w:rPr>
                <w:rFonts w:asciiTheme="minorHAnsi" w:hAnsiTheme="minorHAnsi" w:cstheme="minorHAnsi"/>
                <w:i/>
                <w:sz w:val="18"/>
                <w:szCs w:val="20"/>
              </w:rPr>
              <w:t>Components other than complete engines</w:t>
            </w:r>
            <w:r w:rsidR="001F78DA" w:rsidRPr="00DF0533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</w:tc>
        <w:tc>
          <w:tcPr>
            <w:tcW w:w="7370" w:type="dxa"/>
            <w:vMerge/>
            <w:shd w:val="clear" w:color="auto" w:fill="auto"/>
            <w:vAlign w:val="center"/>
          </w:tcPr>
          <w:p w:rsidR="001F78DA" w:rsidRPr="001D7A40" w:rsidRDefault="001F78DA" w:rsidP="0006129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F78DA" w:rsidRPr="001C6023" w:rsidTr="001505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4"/>
          <w:jc w:val="center"/>
        </w:trPr>
        <w:tc>
          <w:tcPr>
            <w:tcW w:w="706" w:type="dxa"/>
            <w:tcBorders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1F78DA" w:rsidRPr="001505EC" w:rsidRDefault="001505EC" w:rsidP="00061291">
            <w:pPr>
              <w:autoSpaceDE w:val="0"/>
              <w:autoSpaceDN w:val="0"/>
              <w:adjustRightInd w:val="0"/>
              <w:ind w:left="113" w:right="113"/>
              <w:rPr>
                <w:rFonts w:asciiTheme="minorHAnsi" w:hAnsiTheme="minorHAnsi" w:cs="Arial"/>
                <w:b/>
                <w:bCs/>
                <w:sz w:val="16"/>
                <w:szCs w:val="18"/>
              </w:rPr>
            </w:pPr>
            <w:r w:rsidRPr="001505EC">
              <w:rPr>
                <w:rFonts w:asciiTheme="minorHAnsi" w:hAnsiTheme="minorHAnsi" w:cs="Arial"/>
                <w:b/>
                <w:bCs/>
                <w:sz w:val="16"/>
                <w:szCs w:val="18"/>
              </w:rPr>
              <w:t xml:space="preserve">SPECIALIZĒTIE PAKALPOJUMI </w:t>
            </w:r>
            <w:r w:rsidRPr="00F742BD">
              <w:rPr>
                <w:rFonts w:asciiTheme="minorHAnsi" w:hAnsiTheme="minorHAnsi" w:cs="Arial"/>
                <w:bCs/>
                <w:i/>
                <w:sz w:val="14"/>
                <w:szCs w:val="18"/>
              </w:rPr>
              <w:t>/SPECIALISED SERVICES</w:t>
            </w:r>
          </w:p>
        </w:tc>
        <w:tc>
          <w:tcPr>
            <w:tcW w:w="266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505EC" w:rsidRPr="001505EC" w:rsidRDefault="001505EC" w:rsidP="00061291">
            <w:pPr>
              <w:pStyle w:val="Default"/>
              <w:jc w:val="center"/>
              <w:rPr>
                <w:sz w:val="20"/>
                <w:szCs w:val="20"/>
              </w:rPr>
            </w:pPr>
            <w:r w:rsidRPr="001505EC">
              <w:rPr>
                <w:sz w:val="20"/>
                <w:szCs w:val="20"/>
              </w:rPr>
              <w:t>Nesagraujošā testēšana</w:t>
            </w:r>
          </w:p>
          <w:p w:rsidR="001F78DA" w:rsidRPr="001D7A40" w:rsidRDefault="001505EC" w:rsidP="00061291">
            <w:pPr>
              <w:pStyle w:val="Default"/>
              <w:jc w:val="center"/>
              <w:rPr>
                <w:sz w:val="20"/>
              </w:rPr>
            </w:pPr>
            <w:proofErr w:type="gramStart"/>
            <w:r w:rsidRPr="001505EC">
              <w:rPr>
                <w:i/>
                <w:sz w:val="18"/>
                <w:szCs w:val="20"/>
              </w:rPr>
              <w:t>Non Destructive</w:t>
            </w:r>
            <w:proofErr w:type="gramEnd"/>
            <w:r w:rsidRPr="001505EC">
              <w:rPr>
                <w:i/>
                <w:sz w:val="18"/>
                <w:szCs w:val="20"/>
              </w:rPr>
              <w:t xml:space="preserve"> Testing</w:t>
            </w:r>
            <w:r w:rsidR="001F78DA" w:rsidRPr="001505EC">
              <w:rPr>
                <w:sz w:val="18"/>
                <w:szCs w:val="20"/>
              </w:rPr>
              <w:t xml:space="preserve"> </w:t>
            </w:r>
            <w:r w:rsidR="001F78DA" w:rsidRPr="001505EC">
              <w:rPr>
                <w:i/>
                <w:sz w:val="18"/>
                <w:szCs w:val="20"/>
              </w:rPr>
              <w:t>(NDT)</w:t>
            </w:r>
            <w:r w:rsidR="001F78DA" w:rsidRPr="001505EC">
              <w:rPr>
                <w:sz w:val="18"/>
                <w:szCs w:val="20"/>
              </w:rPr>
              <w:t xml:space="preserve"> </w:t>
            </w:r>
          </w:p>
          <w:p w:rsidR="001F78DA" w:rsidRPr="001C6023" w:rsidRDefault="001F78DA" w:rsidP="0006129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73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F78DA" w:rsidRPr="001D7A40" w:rsidRDefault="00652043" w:rsidP="0006129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6784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F79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70F7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78DA" w:rsidRPr="001D7A40">
              <w:rPr>
                <w:rFonts w:asciiTheme="minorHAnsi" w:hAnsiTheme="minorHAnsi" w:cstheme="minorHAnsi"/>
                <w:sz w:val="20"/>
                <w:szCs w:val="20"/>
              </w:rPr>
              <w:t xml:space="preserve">NDT </w:t>
            </w:r>
          </w:p>
          <w:p w:rsidR="001F78DA" w:rsidRPr="001505EC" w:rsidRDefault="001505EC" w:rsidP="00061291">
            <w:pPr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1505EC">
              <w:rPr>
                <w:rFonts w:asciiTheme="minorHAnsi" w:hAnsiTheme="minorHAnsi" w:cstheme="minorHAnsi"/>
                <w:sz w:val="20"/>
                <w:szCs w:val="20"/>
              </w:rPr>
              <w:t>Norādiet konkrētās NDT metodes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505E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/ </w:t>
            </w:r>
            <w:r w:rsidR="001F78DA" w:rsidRPr="001505E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Specify the particular NDT methods </w:t>
            </w:r>
          </w:p>
          <w:p w:rsidR="001F78DA" w:rsidRPr="001C6023" w:rsidRDefault="001F78DA" w:rsidP="00061291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CE12EB" w:rsidRDefault="00CE12EB"/>
    <w:tbl>
      <w:tblPr>
        <w:tblW w:w="1077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1725"/>
        <w:gridCol w:w="2333"/>
        <w:gridCol w:w="1849"/>
        <w:gridCol w:w="3055"/>
      </w:tblGrid>
      <w:tr w:rsidR="00C70303" w:rsidRPr="0015349C" w:rsidTr="001D7A40">
        <w:trPr>
          <w:jc w:val="center"/>
        </w:trPr>
        <w:tc>
          <w:tcPr>
            <w:tcW w:w="10770" w:type="dxa"/>
            <w:gridSpan w:val="5"/>
          </w:tcPr>
          <w:p w:rsidR="00C70303" w:rsidRPr="001D7A40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kern w:val="32"/>
              </w:rPr>
            </w:pPr>
            <w:r w:rsidRPr="008114F2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9. </w:t>
            </w:r>
            <w:r w:rsidR="00276D0A" w:rsidRPr="008114F2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CAMO daļas pieteiktās darbības </w:t>
            </w:r>
            <w:proofErr w:type="gramStart"/>
            <w:r w:rsidR="00276D0A" w:rsidRPr="008114F2">
              <w:rPr>
                <w:rFonts w:asciiTheme="minorHAnsi" w:hAnsiTheme="minorHAnsi" w:cs="Arial"/>
                <w:b/>
                <w:bCs/>
                <w:kern w:val="32"/>
                <w:sz w:val="20"/>
              </w:rPr>
              <w:t>apstiprinājums(</w:t>
            </w:r>
            <w:proofErr w:type="gramEnd"/>
            <w:r w:rsidR="00276D0A" w:rsidRPr="008114F2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*) </w:t>
            </w:r>
            <w:r w:rsidR="00276D0A" w:rsidRPr="008114F2">
              <w:rPr>
                <w:rFonts w:asciiTheme="minorHAnsi" w:hAnsiTheme="minorHAnsi" w:cs="Arial"/>
                <w:bCs/>
                <w:i/>
                <w:kern w:val="32"/>
                <w:sz w:val="18"/>
              </w:rPr>
              <w:t>/</w:t>
            </w:r>
            <w:r w:rsidRPr="008114F2">
              <w:rPr>
                <w:rFonts w:asciiTheme="minorHAnsi" w:hAnsiTheme="minorHAnsi" w:cs="Arial"/>
                <w:bCs/>
                <w:i/>
                <w:kern w:val="32"/>
                <w:sz w:val="18"/>
              </w:rPr>
              <w:t>Scope of requested Part-</w:t>
            </w:r>
            <w:r w:rsidR="00690847" w:rsidRPr="008114F2">
              <w:rPr>
                <w:rFonts w:asciiTheme="minorHAnsi" w:hAnsiTheme="minorHAnsi" w:cs="Arial"/>
                <w:bCs/>
                <w:i/>
                <w:kern w:val="32"/>
                <w:sz w:val="18"/>
              </w:rPr>
              <w:t>CAMO</w:t>
            </w:r>
            <w:r w:rsidRPr="008114F2">
              <w:rPr>
                <w:rFonts w:asciiTheme="minorHAnsi" w:hAnsiTheme="minorHAnsi" w:cs="Arial"/>
                <w:bCs/>
                <w:i/>
                <w:kern w:val="32"/>
                <w:sz w:val="18"/>
              </w:rPr>
              <w:t xml:space="preserve"> Approval (*)</w:t>
            </w:r>
          </w:p>
          <w:p w:rsidR="00C70303" w:rsidRPr="00276D0A" w:rsidRDefault="00276D0A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kern w:val="32"/>
                <w:sz w:val="18"/>
                <w:szCs w:val="18"/>
              </w:rPr>
            </w:pPr>
            <w:r w:rsidRPr="00276D0A">
              <w:rPr>
                <w:rFonts w:asciiTheme="minorHAnsi" w:hAnsiTheme="minorHAnsi" w:cs="Arial"/>
                <w:bCs/>
                <w:kern w:val="32"/>
                <w:sz w:val="18"/>
                <w:szCs w:val="18"/>
              </w:rPr>
              <w:t xml:space="preserve">Lūdzu, neievadiet datus šajā tabulā, ja piemēro EASA 145. daļu vai EASA CAO daļu </w:t>
            </w:r>
            <w:r>
              <w:rPr>
                <w:rFonts w:asciiTheme="minorHAnsi" w:hAnsiTheme="minorHAnsi" w:cs="Arial"/>
                <w:bCs/>
                <w:kern w:val="32"/>
                <w:sz w:val="18"/>
                <w:szCs w:val="18"/>
              </w:rPr>
              <w:t>/</w:t>
            </w:r>
            <w:r w:rsidR="00C70303" w:rsidRPr="00276D0A">
              <w:rPr>
                <w:rFonts w:asciiTheme="minorHAnsi" w:hAnsiTheme="minorHAnsi" w:cs="Arial"/>
                <w:bCs/>
                <w:i/>
                <w:kern w:val="32"/>
                <w:sz w:val="16"/>
                <w:szCs w:val="18"/>
              </w:rPr>
              <w:t>Please do not enter any data in this table in case of EASA Part-145 or EASA Part</w:t>
            </w:r>
            <w:r w:rsidR="00690847" w:rsidRPr="00276D0A">
              <w:rPr>
                <w:rFonts w:asciiTheme="minorHAnsi" w:hAnsiTheme="minorHAnsi" w:cs="Arial"/>
                <w:bCs/>
                <w:i/>
                <w:kern w:val="32"/>
                <w:sz w:val="16"/>
                <w:szCs w:val="18"/>
              </w:rPr>
              <w:t>-CAO</w:t>
            </w:r>
            <w:r w:rsidR="00C70303" w:rsidRPr="00276D0A">
              <w:rPr>
                <w:rFonts w:asciiTheme="minorHAnsi" w:hAnsiTheme="minorHAnsi" w:cs="Arial"/>
                <w:bCs/>
                <w:i/>
                <w:kern w:val="32"/>
                <w:sz w:val="16"/>
                <w:szCs w:val="18"/>
              </w:rPr>
              <w:t xml:space="preserve"> application</w:t>
            </w:r>
          </w:p>
        </w:tc>
      </w:tr>
      <w:tr w:rsidR="00C70303" w:rsidRPr="0015349C" w:rsidTr="001D7A40">
        <w:trPr>
          <w:jc w:val="center"/>
        </w:trPr>
        <w:tc>
          <w:tcPr>
            <w:tcW w:w="10770" w:type="dxa"/>
            <w:gridSpan w:val="5"/>
            <w:shd w:val="clear" w:color="auto" w:fill="F2F2F2" w:themeFill="background1" w:themeFillShade="F2"/>
          </w:tcPr>
          <w:p w:rsidR="00276D0A" w:rsidRDefault="00276D0A" w:rsidP="008114F2">
            <w:pPr>
              <w:tabs>
                <w:tab w:val="left" w:pos="240"/>
              </w:tabs>
              <w:suppressAutoHyphens/>
              <w:rPr>
                <w:rFonts w:asciiTheme="minorHAnsi" w:hAnsiTheme="minorHAnsi" w:cs="Arial"/>
                <w:spacing w:val="-2"/>
                <w:sz w:val="18"/>
                <w:szCs w:val="12"/>
              </w:rPr>
            </w:pPr>
            <w:r w:rsidRPr="00276D0A">
              <w:rPr>
                <w:rFonts w:asciiTheme="minorHAnsi" w:hAnsiTheme="minorHAnsi" w:cs="Arial"/>
                <w:spacing w:val="-2"/>
                <w:sz w:val="18"/>
                <w:szCs w:val="12"/>
              </w:rPr>
              <w:t xml:space="preserve">(*) darba pieteikuma maiņas gadījumā aizpilda tikai tās tabulas daļas, kuras ietekmē izmaiņas. </w:t>
            </w:r>
          </w:p>
          <w:p w:rsidR="00C70303" w:rsidRPr="00276D0A" w:rsidRDefault="00C70303" w:rsidP="008114F2">
            <w:pPr>
              <w:tabs>
                <w:tab w:val="left" w:pos="240"/>
              </w:tabs>
              <w:suppressAutoHyphens/>
              <w:rPr>
                <w:rFonts w:asciiTheme="minorHAnsi" w:hAnsiTheme="minorHAnsi" w:cs="Arial"/>
                <w:i/>
                <w:spacing w:val="-2"/>
                <w:sz w:val="20"/>
                <w:szCs w:val="12"/>
              </w:rPr>
            </w:pPr>
            <w:r w:rsidRPr="00276D0A">
              <w:rPr>
                <w:rFonts w:asciiTheme="minorHAnsi" w:hAnsiTheme="minorHAnsi" w:cs="Arial"/>
                <w:i/>
                <w:spacing w:val="-2"/>
                <w:sz w:val="16"/>
                <w:szCs w:val="12"/>
              </w:rPr>
              <w:t>(*) in case of application for change of the scope of work, only the parts of this table affected by the change shall be completed.</w:t>
            </w:r>
          </w:p>
        </w:tc>
      </w:tr>
      <w:tr w:rsidR="00C70303" w:rsidRPr="001C6023" w:rsidTr="001D7A40">
        <w:trPr>
          <w:trHeight w:val="750"/>
          <w:jc w:val="center"/>
        </w:trPr>
        <w:tc>
          <w:tcPr>
            <w:tcW w:w="1808" w:type="dxa"/>
            <w:vAlign w:val="center"/>
          </w:tcPr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16"/>
                <w:szCs w:val="20"/>
              </w:rPr>
            </w:pPr>
            <w:r w:rsidRPr="00276D0A">
              <w:rPr>
                <w:rFonts w:asciiTheme="minorHAnsi" w:hAnsiTheme="minorHAnsi" w:cs="Arial"/>
                <w:b/>
                <w:bCs/>
                <w:sz w:val="16"/>
                <w:szCs w:val="20"/>
              </w:rPr>
              <w:t>NOVĒRTĒJUMS</w:t>
            </w:r>
          </w:p>
          <w:p w:rsidR="00C70303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20"/>
                <w:szCs w:val="20"/>
              </w:rPr>
            </w:pPr>
            <w:r w:rsidRPr="00276D0A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/RATING</w:t>
            </w:r>
          </w:p>
        </w:tc>
        <w:tc>
          <w:tcPr>
            <w:tcW w:w="1725" w:type="dxa"/>
          </w:tcPr>
          <w:p w:rsidR="00C70303" w:rsidRPr="001C6023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Ražotājs </w:t>
            </w:r>
            <w:r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/</w:t>
            </w:r>
            <w:r w:rsidR="00C70303"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Manufacturer</w:t>
            </w:r>
            <w:r w:rsidR="00C70303" w:rsidRPr="00A12535">
              <w:rPr>
                <w:rFonts w:asciiTheme="minorHAnsi" w:hAnsiTheme="minorHAnsi" w:cs="Arial"/>
                <w:spacing w:val="-2"/>
                <w:sz w:val="12"/>
                <w:szCs w:val="12"/>
              </w:rPr>
              <w:t xml:space="preserve"> </w:t>
            </w:r>
          </w:p>
        </w:tc>
        <w:tc>
          <w:tcPr>
            <w:tcW w:w="2333" w:type="dxa"/>
          </w:tcPr>
          <w:p w:rsidR="00C70303" w:rsidRPr="001C6023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25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Modelis </w:t>
            </w:r>
            <w:r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/</w:t>
            </w:r>
            <w:r w:rsidR="00C70303"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Model</w:t>
            </w:r>
          </w:p>
          <w:p w:rsidR="00C70303" w:rsidRPr="001C6023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spacing w:val="-2"/>
                <w:sz w:val="16"/>
                <w:szCs w:val="12"/>
              </w:rPr>
              <w:t xml:space="preserve">Uzrādiet </w:t>
            </w:r>
            <w:r w:rsidRPr="00A12535">
              <w:rPr>
                <w:rFonts w:asciiTheme="minorHAnsi" w:hAnsiTheme="minorHAnsi" w:cs="Arial"/>
                <w:spacing w:val="-2"/>
                <w:sz w:val="16"/>
                <w:szCs w:val="12"/>
              </w:rPr>
              <w:t xml:space="preserve">gaisa kuģa modeli un tajā uzstādīto motora tipu </w:t>
            </w:r>
            <w:r w:rsidRPr="00A12535">
              <w:rPr>
                <w:rFonts w:asciiTheme="minorHAnsi" w:hAnsiTheme="minorHAnsi" w:cs="Arial"/>
                <w:i/>
                <w:spacing w:val="-2"/>
                <w:sz w:val="14"/>
                <w:szCs w:val="12"/>
              </w:rPr>
              <w:t>/</w:t>
            </w:r>
            <w:r w:rsidR="00C70303" w:rsidRPr="00A12535">
              <w:rPr>
                <w:rFonts w:asciiTheme="minorHAnsi" w:hAnsiTheme="minorHAnsi" w:cs="Arial"/>
                <w:i/>
                <w:spacing w:val="-2"/>
                <w:sz w:val="14"/>
                <w:szCs w:val="12"/>
              </w:rPr>
              <w:t>Quote the aircraft model and the engine type fitted thereon</w:t>
            </w:r>
          </w:p>
        </w:tc>
        <w:tc>
          <w:tcPr>
            <w:tcW w:w="1849" w:type="dxa"/>
          </w:tcPr>
          <w:p w:rsidR="00C70303" w:rsidRPr="001C6023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25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Reģistrācija </w:t>
            </w:r>
            <w:r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/</w:t>
            </w:r>
            <w:r w:rsidR="00C70303"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Registration</w:t>
            </w:r>
          </w:p>
        </w:tc>
        <w:tc>
          <w:tcPr>
            <w:tcW w:w="3055" w:type="dxa"/>
          </w:tcPr>
          <w:p w:rsidR="00C70303" w:rsidRPr="001C6023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A1253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Apakšuzņēmēju organizācijas </w:t>
            </w:r>
            <w:r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/</w:t>
            </w:r>
            <w:r w:rsidR="0031668F" w:rsidRPr="00A12535">
              <w:rPr>
                <w:rFonts w:asciiTheme="minorHAnsi" w:hAnsiTheme="minorHAnsi" w:cs="Arial"/>
                <w:bCs/>
                <w:i/>
                <w:sz w:val="16"/>
                <w:szCs w:val="20"/>
              </w:rPr>
              <w:t>Subcontracted organisations</w:t>
            </w: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 w:val="restart"/>
            <w:vAlign w:val="center"/>
          </w:tcPr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76D0A">
              <w:rPr>
                <w:rFonts w:asciiTheme="minorHAnsi" w:hAnsiTheme="minorHAnsi" w:cs="Arial"/>
                <w:b/>
                <w:sz w:val="18"/>
                <w:szCs w:val="16"/>
              </w:rPr>
              <w:t>A1</w:t>
            </w:r>
          </w:p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6D0A">
              <w:rPr>
                <w:rFonts w:asciiTheme="minorHAnsi" w:hAnsiTheme="minorHAnsi" w:cs="Arial"/>
                <w:b/>
                <w:sz w:val="16"/>
                <w:szCs w:val="16"/>
              </w:rPr>
              <w:t>Lidmašīnas virs 5700 kg</w:t>
            </w:r>
          </w:p>
          <w:p w:rsidR="00C70303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276D0A">
              <w:rPr>
                <w:rFonts w:asciiTheme="minorHAnsi" w:hAnsiTheme="minorHAnsi" w:cs="Arial"/>
                <w:i/>
                <w:sz w:val="14"/>
                <w:szCs w:val="16"/>
              </w:rPr>
              <w:t>Aeroplanes/airships above 5700 Kg</w:t>
            </w:r>
          </w:p>
        </w:tc>
        <w:tc>
          <w:tcPr>
            <w:tcW w:w="172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 w:val="restart"/>
            <w:vAlign w:val="center"/>
          </w:tcPr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76D0A">
              <w:rPr>
                <w:rFonts w:asciiTheme="minorHAnsi" w:hAnsiTheme="minorHAnsi" w:cs="Arial"/>
                <w:b/>
                <w:sz w:val="18"/>
                <w:szCs w:val="16"/>
              </w:rPr>
              <w:t>A2</w:t>
            </w:r>
          </w:p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76D0A">
              <w:rPr>
                <w:rFonts w:asciiTheme="minorHAnsi" w:hAnsiTheme="minorHAnsi" w:cs="Arial"/>
                <w:b/>
                <w:sz w:val="16"/>
                <w:szCs w:val="16"/>
              </w:rPr>
              <w:t>Lidmašīnas 5700 kg un mazāk</w:t>
            </w:r>
          </w:p>
          <w:p w:rsidR="00C70303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276D0A">
              <w:rPr>
                <w:rFonts w:asciiTheme="minorHAnsi" w:hAnsiTheme="minorHAnsi" w:cs="Arial"/>
                <w:i/>
                <w:sz w:val="14"/>
                <w:szCs w:val="16"/>
              </w:rPr>
              <w:t>Aeroplanes/airships 5700 Kg and below</w:t>
            </w:r>
          </w:p>
        </w:tc>
        <w:tc>
          <w:tcPr>
            <w:tcW w:w="172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305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C6023" w:rsidTr="001D7A40">
        <w:trPr>
          <w:trHeight w:val="243"/>
          <w:jc w:val="center"/>
        </w:trPr>
        <w:tc>
          <w:tcPr>
            <w:tcW w:w="1808" w:type="dxa"/>
            <w:vMerge w:val="restart"/>
            <w:vAlign w:val="center"/>
          </w:tcPr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76D0A">
              <w:rPr>
                <w:rFonts w:asciiTheme="minorHAnsi" w:hAnsiTheme="minorHAnsi" w:cs="Arial"/>
                <w:b/>
                <w:sz w:val="18"/>
                <w:szCs w:val="16"/>
              </w:rPr>
              <w:t>A3</w:t>
            </w:r>
          </w:p>
          <w:p w:rsidR="00276D0A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276D0A">
              <w:rPr>
                <w:rFonts w:asciiTheme="minorHAnsi" w:hAnsiTheme="minorHAnsi" w:cs="Arial"/>
                <w:b/>
                <w:sz w:val="18"/>
                <w:szCs w:val="16"/>
              </w:rPr>
              <w:t>Helikopteri</w:t>
            </w:r>
          </w:p>
          <w:p w:rsidR="00C70303" w:rsidRPr="00276D0A" w:rsidRDefault="00276D0A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i/>
                <w:sz w:val="16"/>
                <w:szCs w:val="16"/>
              </w:rPr>
            </w:pPr>
            <w:r w:rsidRPr="00276D0A">
              <w:rPr>
                <w:rFonts w:asciiTheme="minorHAnsi" w:hAnsiTheme="minorHAnsi" w:cs="Arial"/>
                <w:i/>
                <w:sz w:val="14"/>
                <w:szCs w:val="16"/>
              </w:rPr>
              <w:t>Helicopters</w:t>
            </w:r>
          </w:p>
        </w:tc>
        <w:tc>
          <w:tcPr>
            <w:tcW w:w="172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C6023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C6023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C6023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 w:val="restart"/>
            <w:vAlign w:val="center"/>
          </w:tcPr>
          <w:p w:rsidR="00A12535" w:rsidRPr="00A12535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r w:rsidRPr="00A12535">
              <w:rPr>
                <w:rFonts w:asciiTheme="minorHAnsi" w:hAnsiTheme="minorHAnsi" w:cs="Arial"/>
                <w:b/>
                <w:sz w:val="18"/>
                <w:szCs w:val="16"/>
              </w:rPr>
              <w:t>A4</w:t>
            </w:r>
          </w:p>
          <w:p w:rsidR="00A12535" w:rsidRPr="00A12535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18"/>
                <w:szCs w:val="16"/>
              </w:rPr>
            </w:pPr>
            <w:proofErr w:type="gramStart"/>
            <w:r w:rsidRPr="00A12535">
              <w:rPr>
                <w:rFonts w:asciiTheme="minorHAnsi" w:hAnsiTheme="minorHAnsi" w:cs="Arial"/>
                <w:b/>
                <w:sz w:val="18"/>
                <w:szCs w:val="16"/>
              </w:rPr>
              <w:t>Lidmašīnas,kas</w:t>
            </w:r>
            <w:proofErr w:type="gramEnd"/>
            <w:r w:rsidRPr="00A12535">
              <w:rPr>
                <w:rFonts w:asciiTheme="minorHAnsi" w:hAnsiTheme="minorHAnsi" w:cs="Arial"/>
                <w:b/>
                <w:sz w:val="18"/>
                <w:szCs w:val="16"/>
              </w:rPr>
              <w:t xml:space="preserve"> nav minēti A1,A2 un A3</w:t>
            </w:r>
          </w:p>
          <w:p w:rsidR="00C70303" w:rsidRPr="00A12535" w:rsidRDefault="00A12535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A12535">
              <w:rPr>
                <w:rFonts w:asciiTheme="minorHAnsi" w:hAnsiTheme="minorHAnsi" w:cs="Arial"/>
                <w:i/>
                <w:sz w:val="14"/>
                <w:szCs w:val="16"/>
              </w:rPr>
              <w:t>Aircraft other than A1, A2 or A3</w:t>
            </w:r>
          </w:p>
        </w:tc>
        <w:tc>
          <w:tcPr>
            <w:tcW w:w="172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  <w:tc>
          <w:tcPr>
            <w:tcW w:w="1849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  <w:vAlign w:val="center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999999"/>
                <w:spacing w:val="-2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C70303" w:rsidRPr="0015349C" w:rsidTr="001D7A40">
        <w:trPr>
          <w:trHeight w:val="243"/>
          <w:jc w:val="center"/>
        </w:trPr>
        <w:tc>
          <w:tcPr>
            <w:tcW w:w="1808" w:type="dxa"/>
            <w:vMerge/>
          </w:tcPr>
          <w:p w:rsidR="00C70303" w:rsidRPr="001C6023" w:rsidRDefault="00C70303" w:rsidP="008114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72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333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849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055" w:type="dxa"/>
          </w:tcPr>
          <w:p w:rsidR="00C70303" w:rsidRPr="00AE7C2F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50A6B" w:rsidRDefault="00E50A6B" w:rsidP="008114F2">
      <w:pPr>
        <w:rPr>
          <w:rFonts w:asciiTheme="minorHAnsi" w:hAnsiTheme="minorHAnsi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959"/>
      </w:tblGrid>
      <w:tr w:rsidR="00C70303" w:rsidRPr="0015349C" w:rsidTr="001D7A40">
        <w:trPr>
          <w:cantSplit/>
          <w:trHeight w:val="165"/>
        </w:trPr>
        <w:tc>
          <w:tcPr>
            <w:tcW w:w="10773" w:type="dxa"/>
            <w:gridSpan w:val="2"/>
          </w:tcPr>
          <w:p w:rsidR="00C70303" w:rsidRPr="001D7A40" w:rsidRDefault="00C70303" w:rsidP="008114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F742BD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10. </w:t>
            </w:r>
            <w:r w:rsidR="00A12535" w:rsidRPr="00F742BD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Apakšuzņēmēju organizācijas </w:t>
            </w:r>
            <w:r w:rsidR="00D81C46" w:rsidRPr="00F742BD">
              <w:rPr>
                <w:rFonts w:asciiTheme="minorHAnsi" w:hAnsiTheme="minorHAnsi" w:cs="Arial"/>
                <w:b/>
                <w:bCs/>
                <w:kern w:val="32"/>
                <w:sz w:val="20"/>
              </w:rPr>
              <w:t>adreses informācija</w:t>
            </w:r>
            <w:r w:rsidR="00A12535" w:rsidRPr="00F742BD">
              <w:rPr>
                <w:rFonts w:asciiTheme="minorHAnsi" w:hAnsiTheme="minorHAnsi" w:cs="Arial"/>
                <w:b/>
                <w:bCs/>
                <w:kern w:val="32"/>
                <w:sz w:val="20"/>
              </w:rPr>
              <w:t xml:space="preserve"> </w:t>
            </w:r>
            <w:r w:rsidR="00D81C46" w:rsidRPr="00F742BD">
              <w:rPr>
                <w:rFonts w:asciiTheme="minorHAnsi" w:hAnsiTheme="minorHAnsi" w:cs="Arial"/>
                <w:bCs/>
                <w:i/>
                <w:kern w:val="32"/>
                <w:sz w:val="18"/>
              </w:rPr>
              <w:t>/</w:t>
            </w:r>
            <w:r w:rsidRPr="00F742BD">
              <w:rPr>
                <w:rFonts w:asciiTheme="minorHAnsi" w:hAnsiTheme="minorHAnsi" w:cs="Arial"/>
                <w:bCs/>
                <w:i/>
                <w:kern w:val="32"/>
                <w:sz w:val="18"/>
              </w:rPr>
              <w:t xml:space="preserve">Sub-contracted organisations </w:t>
            </w:r>
            <w:r w:rsidR="0031668F" w:rsidRPr="00F742BD">
              <w:rPr>
                <w:rFonts w:asciiTheme="minorHAnsi" w:hAnsiTheme="minorHAnsi" w:cs="Arial"/>
                <w:bCs/>
                <w:i/>
                <w:kern w:val="32"/>
                <w:sz w:val="18"/>
              </w:rPr>
              <w:t>address data</w:t>
            </w:r>
          </w:p>
        </w:tc>
      </w:tr>
      <w:tr w:rsidR="00C70303" w:rsidRPr="0015349C" w:rsidTr="008114F2">
        <w:trPr>
          <w:cantSplit/>
          <w:trHeight w:val="716"/>
        </w:trPr>
        <w:tc>
          <w:tcPr>
            <w:tcW w:w="1814" w:type="dxa"/>
          </w:tcPr>
          <w:p w:rsidR="00C70303" w:rsidRPr="001C6023" w:rsidRDefault="00D81C46" w:rsidP="008114F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Nosaukums/ adrese </w:t>
            </w:r>
            <w:r w:rsidR="00C70303" w:rsidRPr="00D81C46">
              <w:rPr>
                <w:rFonts w:asciiTheme="minorHAnsi" w:hAnsiTheme="minorHAnsi" w:cs="Arial"/>
                <w:i/>
                <w:sz w:val="18"/>
                <w:szCs w:val="20"/>
              </w:rPr>
              <w:t>Name/Address</w:t>
            </w:r>
          </w:p>
        </w:tc>
        <w:tc>
          <w:tcPr>
            <w:tcW w:w="8959" w:type="dxa"/>
          </w:tcPr>
          <w:p w:rsidR="00D81C46" w:rsidRPr="00D81C46" w:rsidRDefault="00D81C46" w:rsidP="008114F2">
            <w:pPr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D81C46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Ievadiet N/A </w:t>
            </w:r>
            <w:r w:rsidR="00EB119C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LV</w:t>
            </w:r>
            <w:r w:rsidRPr="00D81C46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145. daļas vai </w:t>
            </w:r>
            <w:r w:rsidR="00EB119C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LV</w:t>
            </w:r>
            <w:r w:rsidRPr="00D81C46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CAO daļas gadījumā </w:t>
            </w:r>
          </w:p>
          <w:p w:rsidR="00C70303" w:rsidRPr="00D81C46" w:rsidRDefault="00EB119C" w:rsidP="008114F2">
            <w:pPr>
              <w:rPr>
                <w:rFonts w:asciiTheme="minorHAnsi" w:hAnsiTheme="minorHAnsi" w:cs="Arial"/>
                <w:i/>
                <w:sz w:val="18"/>
                <w:szCs w:val="20"/>
                <w:highlight w:val="lightGray"/>
              </w:rPr>
            </w:pPr>
            <w: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Help text"/>
                  <w:textInput>
                    <w:default w:val="Enter N/A in case of LV Part-145 or LV Part-CAO"/>
                  </w:textInput>
                </w:ffData>
              </w:fldChar>
            </w:r>
            <w: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instrText xml:space="preserve"> FORMTEXT </w:instrText>
            </w:r>
            <w: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r>
            <w: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separate"/>
            </w:r>
            <w:r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  <w:highlight w:val="lightGray"/>
              </w:rPr>
              <w:t>Enter N/A in case of LV Part-145 or LV Part-CAO</w:t>
            </w:r>
            <w: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fldChar w:fldCharType="end"/>
            </w:r>
          </w:p>
          <w:p w:rsidR="00C70303" w:rsidRPr="00D81C46" w:rsidRDefault="00C70303" w:rsidP="008114F2">
            <w:pPr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  <w:tr w:rsidR="00C70303" w:rsidRPr="0015349C" w:rsidTr="001D7A40">
        <w:trPr>
          <w:cantSplit/>
          <w:trHeight w:val="165"/>
        </w:trPr>
        <w:tc>
          <w:tcPr>
            <w:tcW w:w="1814" w:type="dxa"/>
          </w:tcPr>
          <w:p w:rsidR="00C70303" w:rsidRPr="001C6023" w:rsidRDefault="00D81C46" w:rsidP="008114F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D81C46">
              <w:rPr>
                <w:rFonts w:asciiTheme="minorHAnsi" w:hAnsiTheme="minorHAnsi" w:cs="Arial"/>
                <w:b/>
                <w:sz w:val="20"/>
                <w:szCs w:val="20"/>
              </w:rPr>
              <w:t xml:space="preserve">Nosaukums/ adrese </w:t>
            </w:r>
            <w:r w:rsidR="00C70303" w:rsidRPr="00D81C46">
              <w:rPr>
                <w:rFonts w:asciiTheme="minorHAnsi" w:hAnsiTheme="minorHAnsi" w:cs="Arial"/>
                <w:i/>
                <w:sz w:val="16"/>
                <w:szCs w:val="20"/>
              </w:rPr>
              <w:t>Name/Address</w:t>
            </w:r>
          </w:p>
        </w:tc>
        <w:tc>
          <w:tcPr>
            <w:tcW w:w="8959" w:type="dxa"/>
          </w:tcPr>
          <w:p w:rsidR="00D81C46" w:rsidRPr="00D81C46" w:rsidRDefault="00D81C46" w:rsidP="008114F2">
            <w:pPr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</w:pPr>
            <w:r w:rsidRPr="00D81C46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Ievadiet N/A </w:t>
            </w:r>
            <w:r w:rsidR="00EB119C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LV</w:t>
            </w:r>
            <w:r w:rsidRPr="00D81C46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145. daļas vai </w:t>
            </w:r>
            <w:r w:rsidR="00EB119C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>LV</w:t>
            </w:r>
            <w:r w:rsidRPr="00D81C46">
              <w:rPr>
                <w:rFonts w:asciiTheme="minorHAnsi" w:hAnsiTheme="minorHAnsi" w:cs="Arial"/>
                <w:bCs/>
                <w:spacing w:val="-2"/>
                <w:sz w:val="20"/>
                <w:szCs w:val="20"/>
                <w:highlight w:val="lightGray"/>
              </w:rPr>
              <w:t xml:space="preserve"> CAO daļas gadījumā </w:t>
            </w:r>
          </w:p>
          <w:p w:rsidR="00D81C46" w:rsidRPr="00D81C46" w:rsidRDefault="00D81C46" w:rsidP="008114F2">
            <w:pPr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</w:pPr>
            <w:r w:rsidRPr="00D81C46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Enter N/A in case of </w:t>
            </w:r>
            <w:r w:rsidR="00EB119C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>LV</w:t>
            </w:r>
            <w:r w:rsidRPr="00D81C46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Part-145 or </w:t>
            </w:r>
            <w:r w:rsidR="00EB119C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>LV</w:t>
            </w:r>
            <w:r w:rsidRPr="00D81C46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  <w:highlight w:val="lightGray"/>
              </w:rPr>
              <w:t xml:space="preserve"> Part-CAO</w:t>
            </w:r>
          </w:p>
          <w:p w:rsidR="00C70303" w:rsidRPr="00D81C46" w:rsidRDefault="00C70303" w:rsidP="008114F2">
            <w:pPr>
              <w:rPr>
                <w:rFonts w:asciiTheme="minorHAnsi" w:hAnsiTheme="minorHAnsi" w:cs="Arial"/>
                <w:sz w:val="20"/>
                <w:szCs w:val="20"/>
                <w:highlight w:val="lightGray"/>
              </w:rPr>
            </w:pPr>
          </w:p>
        </w:tc>
      </w:tr>
    </w:tbl>
    <w:p w:rsidR="00C70303" w:rsidRDefault="00D81C46" w:rsidP="008114F2">
      <w:pPr>
        <w:rPr>
          <w:rFonts w:asciiTheme="minorHAnsi" w:hAnsiTheme="minorHAnsi" w:cs="Arial"/>
          <w:color w:val="808080" w:themeColor="background1" w:themeShade="80"/>
          <w:sz w:val="20"/>
          <w:szCs w:val="16"/>
        </w:rPr>
      </w:pP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 xml:space="preserve"> </w:t>
      </w:r>
      <w:r w:rsidRPr="00D81C46">
        <w:rPr>
          <w:rFonts w:asciiTheme="minorHAnsi" w:hAnsiTheme="minorHAnsi" w:cs="Arial"/>
          <w:color w:val="808080" w:themeColor="background1" w:themeShade="80"/>
          <w:sz w:val="20"/>
          <w:szCs w:val="16"/>
        </w:rPr>
        <w:t xml:space="preserve">[pievienot rindas pēc vajadzības] </w:t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>
        <w:rPr>
          <w:rFonts w:asciiTheme="minorHAnsi" w:hAnsiTheme="minorHAnsi" w:cs="Arial"/>
          <w:color w:val="808080" w:themeColor="background1" w:themeShade="80"/>
          <w:sz w:val="20"/>
          <w:szCs w:val="16"/>
        </w:rPr>
        <w:tab/>
      </w:r>
      <w:r w:rsidRPr="00F742BD">
        <w:rPr>
          <w:rFonts w:asciiTheme="minorHAnsi" w:hAnsiTheme="minorHAnsi" w:cs="Arial"/>
          <w:color w:val="808080" w:themeColor="background1" w:themeShade="80"/>
          <w:sz w:val="18"/>
          <w:szCs w:val="16"/>
        </w:rPr>
        <w:tab/>
      </w:r>
      <w:r w:rsidR="00C70303" w:rsidRPr="00F742BD">
        <w:rPr>
          <w:rFonts w:asciiTheme="minorHAnsi" w:hAnsiTheme="minorHAnsi" w:cs="Arial"/>
          <w:i/>
          <w:color w:val="808080" w:themeColor="background1" w:themeShade="80"/>
          <w:sz w:val="16"/>
          <w:szCs w:val="16"/>
        </w:rPr>
        <w:t>[add rows as applicable]</w:t>
      </w:r>
    </w:p>
    <w:p w:rsidR="004315DE" w:rsidRDefault="004315DE" w:rsidP="008114F2">
      <w:pPr>
        <w:rPr>
          <w:rFonts w:asciiTheme="minorHAnsi" w:hAnsiTheme="minorHAnsi"/>
          <w:color w:val="808080" w:themeColor="background1" w:themeShade="80"/>
          <w:sz w:val="12"/>
          <w:szCs w:val="12"/>
        </w:rPr>
      </w:pPr>
    </w:p>
    <w:p w:rsidR="00F742BD" w:rsidRPr="001D7A40" w:rsidRDefault="00F742BD" w:rsidP="008114F2">
      <w:pPr>
        <w:rPr>
          <w:rFonts w:asciiTheme="minorHAnsi" w:hAnsiTheme="minorHAnsi"/>
          <w:color w:val="808080" w:themeColor="background1" w:themeShade="80"/>
          <w:sz w:val="12"/>
          <w:szCs w:val="12"/>
        </w:rPr>
      </w:pPr>
    </w:p>
    <w:tbl>
      <w:tblPr>
        <w:tblW w:w="107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  <w:gridCol w:w="6"/>
      </w:tblGrid>
      <w:tr w:rsidR="00C70303" w:rsidRPr="0015349C" w:rsidTr="001D7A40">
        <w:tc>
          <w:tcPr>
            <w:tcW w:w="10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0303" w:rsidRPr="002A40B8" w:rsidRDefault="00C70303" w:rsidP="008114F2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F742BD">
              <w:rPr>
                <w:rFonts w:asciiTheme="minorHAnsi" w:hAnsiTheme="minorHAnsi"/>
                <w:sz w:val="20"/>
                <w:szCs w:val="22"/>
                <w:lang w:val="en-GB"/>
              </w:rPr>
              <w:lastRenderedPageBreak/>
              <w:t xml:space="preserve">11. </w:t>
            </w:r>
            <w:r w:rsidR="00D81C46" w:rsidRPr="00F742BD">
              <w:rPr>
                <w:rFonts w:asciiTheme="minorHAnsi" w:hAnsiTheme="minorHAnsi"/>
                <w:sz w:val="20"/>
                <w:szCs w:val="22"/>
                <w:lang w:val="en-GB"/>
              </w:rPr>
              <w:t xml:space="preserve">Citi pieteikuma iesniedzēja rīcībā esošie EASA apstiprinājumi </w:t>
            </w:r>
            <w:r w:rsidR="00D81C46" w:rsidRPr="00D81C46">
              <w:rPr>
                <w:rFonts w:asciiTheme="minorHAnsi" w:hAnsiTheme="minorHAnsi"/>
                <w:b w:val="0"/>
                <w:i/>
                <w:sz w:val="18"/>
                <w:szCs w:val="22"/>
                <w:lang w:val="en-GB"/>
              </w:rPr>
              <w:t>/</w:t>
            </w:r>
            <w:r w:rsidRPr="00D81C46">
              <w:rPr>
                <w:rFonts w:asciiTheme="minorHAnsi" w:hAnsiTheme="minorHAnsi"/>
                <w:b w:val="0"/>
                <w:i/>
                <w:sz w:val="18"/>
                <w:szCs w:val="22"/>
                <w:lang w:val="en-GB"/>
              </w:rPr>
              <w:t>Other EASA approvals held by the applicant</w:t>
            </w:r>
          </w:p>
        </w:tc>
      </w:tr>
      <w:tr w:rsidR="00233596" w:rsidRPr="00233596" w:rsidTr="00233596">
        <w:trPr>
          <w:gridAfter w:val="1"/>
          <w:wAfter w:w="6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3596" w:rsidRPr="00233596" w:rsidRDefault="00233596" w:rsidP="008114F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7F6A43" w:rsidRPr="00233596" w:rsidTr="00233596">
        <w:trPr>
          <w:gridAfter w:val="1"/>
          <w:wAfter w:w="6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F6A43" w:rsidRPr="00233596" w:rsidRDefault="007F6A43" w:rsidP="008114F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87ED9" w:rsidRPr="00233596" w:rsidTr="00233596">
        <w:trPr>
          <w:gridAfter w:val="1"/>
          <w:wAfter w:w="6" w:type="dxa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87ED9" w:rsidRPr="00233596" w:rsidRDefault="00887ED9" w:rsidP="008114F2">
            <w:pPr>
              <w:tabs>
                <w:tab w:val="left" w:pos="190"/>
                <w:tab w:val="left" w:pos="290"/>
              </w:tabs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742BD" w:rsidRDefault="00F742BD" w:rsidP="00C70303">
      <w:pPr>
        <w:rPr>
          <w:rFonts w:asciiTheme="minorHAnsi" w:hAnsiTheme="minorHAnsi" w:cstheme="minorHAnsi"/>
          <w:sz w:val="12"/>
          <w:szCs w:val="12"/>
        </w:rPr>
      </w:pPr>
    </w:p>
    <w:p w:rsidR="00F742BD" w:rsidRPr="001D7A40" w:rsidRDefault="00F742BD" w:rsidP="00C70303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3591"/>
        <w:gridCol w:w="3620"/>
      </w:tblGrid>
      <w:tr w:rsidR="00C70303" w:rsidRPr="007F6A43" w:rsidTr="001D7A40">
        <w:tc>
          <w:tcPr>
            <w:tcW w:w="10773" w:type="dxa"/>
            <w:gridSpan w:val="3"/>
          </w:tcPr>
          <w:p w:rsidR="007F6A43" w:rsidRPr="007F6A43" w:rsidRDefault="00C70303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7F6A43">
              <w:rPr>
                <w:rFonts w:asciiTheme="minorHAnsi" w:hAnsiTheme="minorHAnsi" w:cstheme="minorHAnsi"/>
                <w:bCs w:val="0"/>
                <w:sz w:val="24"/>
                <w:szCs w:val="24"/>
                <w:lang w:val="en-GB"/>
              </w:rPr>
              <w:br w:type="page"/>
            </w:r>
            <w:r w:rsidRPr="00F742BD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12.</w:t>
            </w:r>
            <w:r w:rsidR="008009CB" w:rsidRPr="00F742BD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 xml:space="preserve"> </w:t>
            </w:r>
            <w:r w:rsidR="007F6A43" w:rsidRPr="00F742BD">
              <w:rPr>
                <w:rFonts w:asciiTheme="minorHAnsi" w:hAnsiTheme="minorHAnsi" w:cstheme="minorHAnsi"/>
                <w:sz w:val="20"/>
                <w:szCs w:val="24"/>
                <w:lang w:val="en-GB"/>
              </w:rPr>
              <w:t>Kvalitātes menedžera paraksts</w:t>
            </w:r>
          </w:p>
          <w:p w:rsidR="00C70303" w:rsidRPr="007F6A43" w:rsidRDefault="008009CB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asciiTheme="minorHAnsi" w:hAnsiTheme="minorHAnsi" w:cstheme="minorHAnsi"/>
                <w:b w:val="0"/>
                <w:bCs w:val="0"/>
                <w:i/>
                <w:sz w:val="24"/>
                <w:szCs w:val="24"/>
                <w:lang w:val="en-GB"/>
              </w:rPr>
            </w:pPr>
            <w:r w:rsidRPr="00F742BD">
              <w:rPr>
                <w:rFonts w:asciiTheme="minorHAnsi" w:hAnsiTheme="minorHAnsi" w:cstheme="minorHAnsi"/>
                <w:b w:val="0"/>
                <w:i/>
                <w:sz w:val="18"/>
                <w:szCs w:val="24"/>
                <w:lang w:val="en-GB"/>
              </w:rPr>
              <w:t xml:space="preserve">Signature </w:t>
            </w:r>
            <w:proofErr w:type="gramStart"/>
            <w:r w:rsidRPr="00F742BD">
              <w:rPr>
                <w:rFonts w:asciiTheme="minorHAnsi" w:hAnsiTheme="minorHAnsi" w:cstheme="minorHAnsi"/>
                <w:b w:val="0"/>
                <w:i/>
                <w:sz w:val="18"/>
                <w:szCs w:val="24"/>
                <w:lang w:val="en-GB"/>
              </w:rPr>
              <w:t xml:space="preserve">of </w:t>
            </w:r>
            <w:r w:rsidR="007F6A43" w:rsidRPr="00F742BD">
              <w:rPr>
                <w:rFonts w:asciiTheme="minorHAnsi" w:hAnsiTheme="minorHAnsi" w:cstheme="minorHAnsi"/>
                <w:b w:val="0"/>
                <w:i/>
                <w:sz w:val="18"/>
                <w:szCs w:val="24"/>
                <w:lang w:val="en-GB"/>
              </w:rPr>
              <w:t xml:space="preserve"> Quality</w:t>
            </w:r>
            <w:proofErr w:type="gramEnd"/>
            <w:r w:rsidR="007F6A43" w:rsidRPr="00F742BD">
              <w:rPr>
                <w:rFonts w:asciiTheme="minorHAnsi" w:hAnsiTheme="minorHAnsi" w:cstheme="minorHAnsi"/>
                <w:b w:val="0"/>
                <w:i/>
                <w:sz w:val="18"/>
                <w:szCs w:val="24"/>
                <w:lang w:val="en-GB"/>
              </w:rPr>
              <w:t xml:space="preserve"> Manager</w:t>
            </w:r>
          </w:p>
        </w:tc>
      </w:tr>
      <w:tr w:rsidR="00C70303" w:rsidRPr="0015349C" w:rsidTr="001D7A40">
        <w:tc>
          <w:tcPr>
            <w:tcW w:w="10773" w:type="dxa"/>
            <w:gridSpan w:val="3"/>
          </w:tcPr>
          <w:p w:rsidR="00FD3B87" w:rsidRPr="00F742BD" w:rsidRDefault="00FD3B87" w:rsidP="00F742B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F742BD">
              <w:rPr>
                <w:rFonts w:asciiTheme="minorHAnsi" w:hAnsiTheme="minorHAnsi" w:cs="Arial"/>
                <w:sz w:val="20"/>
                <w:szCs w:val="20"/>
              </w:rPr>
              <w:t>Es kā organizācijas kvalitātes menedžeris ar šo paziņoju, ka esmu pienācīgi pilnvarots / pilnvarots likumīgi pārstāvēt uzņēmumu.</w:t>
            </w:r>
          </w:p>
          <w:p w:rsidR="00C70303" w:rsidRPr="00F742BD" w:rsidRDefault="00F742BD" w:rsidP="00F742BD">
            <w:pPr>
              <w:jc w:val="both"/>
              <w:rPr>
                <w:rFonts w:asciiTheme="minorHAnsi" w:hAnsiTheme="minorHAnsi" w:cs="Arial"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i/>
                <w:sz w:val="18"/>
                <w:szCs w:val="20"/>
              </w:rPr>
              <w:t>/</w:t>
            </w:r>
            <w:r w:rsidR="00C70303" w:rsidRPr="00F742BD">
              <w:rPr>
                <w:rFonts w:asciiTheme="minorHAnsi" w:hAnsiTheme="minorHAnsi" w:cs="Arial"/>
                <w:i/>
                <w:sz w:val="18"/>
                <w:szCs w:val="20"/>
              </w:rPr>
              <w:t xml:space="preserve">I, as Quality Manager of the Organisation, herewith declare to be duly authorised/empowered to validly </w:t>
            </w:r>
            <w:proofErr w:type="gramStart"/>
            <w:r w:rsidR="00C70303" w:rsidRPr="00F742BD">
              <w:rPr>
                <w:rFonts w:asciiTheme="minorHAnsi" w:hAnsiTheme="minorHAnsi" w:cs="Arial"/>
                <w:i/>
                <w:sz w:val="18"/>
                <w:szCs w:val="20"/>
              </w:rPr>
              <w:t>represent  the</w:t>
            </w:r>
            <w:proofErr w:type="gramEnd"/>
            <w:r w:rsidR="00C70303" w:rsidRPr="00F742BD">
              <w:rPr>
                <w:rFonts w:asciiTheme="minorHAnsi" w:hAnsiTheme="minorHAnsi" w:cs="Arial"/>
                <w:i/>
                <w:sz w:val="18"/>
                <w:szCs w:val="20"/>
              </w:rPr>
              <w:t xml:space="preserve"> company.</w:t>
            </w:r>
          </w:p>
          <w:p w:rsidR="00C70303" w:rsidRPr="00DD781F" w:rsidRDefault="00C70303" w:rsidP="00F742BD">
            <w:pPr>
              <w:jc w:val="both"/>
              <w:rPr>
                <w:rFonts w:ascii="Arial" w:hAnsi="Arial" w:cs="Arial"/>
                <w:bCs/>
                <w:spacing w:val="-2"/>
                <w:sz w:val="20"/>
              </w:rPr>
            </w:pPr>
          </w:p>
        </w:tc>
      </w:tr>
      <w:tr w:rsidR="00C70303" w:rsidRPr="00372BBE" w:rsidTr="001D7A40">
        <w:tc>
          <w:tcPr>
            <w:tcW w:w="3562" w:type="dxa"/>
          </w:tcPr>
          <w:p w:rsidR="007F6A43" w:rsidRDefault="007F6A43" w:rsidP="00F742BD">
            <w:pPr>
              <w:jc w:val="center"/>
              <w:rPr>
                <w:rFonts w:asciiTheme="minorHAnsi" w:hAnsiTheme="minorHAnsi"/>
                <w:b/>
                <w:bCs/>
                <w:noProof/>
                <w:spacing w:val="-2"/>
                <w:sz w:val="20"/>
                <w:szCs w:val="20"/>
              </w:rPr>
            </w:pPr>
            <w:bookmarkStart w:id="1" w:name="_Hlk51155731"/>
            <w:r>
              <w:rPr>
                <w:rFonts w:asciiTheme="minorHAnsi" w:hAnsiTheme="minorHAnsi"/>
                <w:b/>
                <w:bCs/>
                <w:noProof/>
                <w:spacing w:val="-2"/>
                <w:sz w:val="20"/>
                <w:szCs w:val="20"/>
              </w:rPr>
              <w:t>Datums/Vieta</w:t>
            </w:r>
          </w:p>
          <w:p w:rsidR="00C70303" w:rsidRPr="007F6A43" w:rsidRDefault="007F6A43" w:rsidP="00F742BD">
            <w:pPr>
              <w:jc w:val="center"/>
              <w:rPr>
                <w:rFonts w:asciiTheme="minorHAnsi" w:hAnsiTheme="minorHAnsi"/>
                <w:bCs/>
                <w:i/>
                <w:noProof/>
                <w:spacing w:val="-2"/>
                <w:sz w:val="20"/>
                <w:szCs w:val="20"/>
              </w:rPr>
            </w:pPr>
            <w:r w:rsidRPr="007F6A43">
              <w:rPr>
                <w:rFonts w:asciiTheme="minorHAnsi" w:hAnsiTheme="minorHAnsi"/>
                <w:bCs/>
                <w:i/>
                <w:noProof/>
                <w:spacing w:val="-2"/>
                <w:sz w:val="18"/>
                <w:szCs w:val="20"/>
              </w:rPr>
              <w:t xml:space="preserve">  Date/Location</w:t>
            </w:r>
          </w:p>
        </w:tc>
        <w:tc>
          <w:tcPr>
            <w:tcW w:w="3591" w:type="dxa"/>
            <w:vAlign w:val="bottom"/>
          </w:tcPr>
          <w:p w:rsidR="007F6A43" w:rsidRPr="007F6A43" w:rsidRDefault="007F6A43" w:rsidP="00F742BD">
            <w:pPr>
              <w:jc w:val="center"/>
              <w:rPr>
                <w:rFonts w:asciiTheme="minorHAnsi" w:hAnsiTheme="minorHAnsi" w:cs="Arial"/>
                <w:b/>
                <w:bCs/>
                <w:noProof/>
                <w:spacing w:val="-2"/>
                <w:sz w:val="20"/>
                <w:szCs w:val="20"/>
              </w:rPr>
            </w:pPr>
            <w:r w:rsidRPr="007F6A43">
              <w:rPr>
                <w:rFonts w:asciiTheme="minorHAnsi" w:hAnsiTheme="minorHAnsi" w:cs="Arial"/>
                <w:b/>
                <w:bCs/>
                <w:noProof/>
                <w:spacing w:val="-2"/>
                <w:sz w:val="20"/>
                <w:szCs w:val="20"/>
              </w:rPr>
              <w:t>Vārds</w:t>
            </w:r>
          </w:p>
          <w:p w:rsidR="00C70303" w:rsidRPr="007F6A43" w:rsidRDefault="007F6A43" w:rsidP="00F742BD">
            <w:pPr>
              <w:jc w:val="center"/>
              <w:rPr>
                <w:rFonts w:asciiTheme="minorHAnsi" w:hAnsiTheme="minorHAnsi"/>
                <w:b/>
                <w:bCs/>
                <w:i/>
                <w:noProof/>
                <w:spacing w:val="-2"/>
                <w:sz w:val="20"/>
                <w:szCs w:val="20"/>
              </w:rPr>
            </w:pPr>
            <w:r w:rsidRPr="007F6A43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</w:rPr>
              <w:t xml:space="preserve"> Name</w:t>
            </w:r>
          </w:p>
        </w:tc>
        <w:tc>
          <w:tcPr>
            <w:tcW w:w="3620" w:type="dxa"/>
            <w:vAlign w:val="bottom"/>
          </w:tcPr>
          <w:p w:rsidR="007F6A43" w:rsidRDefault="007F6A43" w:rsidP="00F742BD">
            <w:pPr>
              <w:jc w:val="center"/>
            </w:pPr>
            <w:r>
              <w:rPr>
                <w:rFonts w:asciiTheme="minorHAnsi" w:hAnsiTheme="minorHAnsi"/>
                <w:b/>
                <w:bCs/>
                <w:noProof/>
                <w:spacing w:val="-2"/>
                <w:sz w:val="20"/>
                <w:szCs w:val="20"/>
              </w:rPr>
              <w:t>Kvalitātes menedžera paraksts</w:t>
            </w:r>
            <w:r>
              <w:t xml:space="preserve"> </w:t>
            </w:r>
          </w:p>
          <w:p w:rsidR="00C70303" w:rsidRPr="007F6A43" w:rsidRDefault="007F6A43" w:rsidP="00F742BD">
            <w:pPr>
              <w:jc w:val="center"/>
              <w:rPr>
                <w:rFonts w:asciiTheme="minorHAnsi" w:hAnsiTheme="minorHAnsi"/>
                <w:bCs/>
                <w:i/>
                <w:noProof/>
                <w:spacing w:val="-2"/>
                <w:sz w:val="20"/>
                <w:szCs w:val="20"/>
              </w:rPr>
            </w:pPr>
            <w:r w:rsidRPr="007F6A43">
              <w:rPr>
                <w:rFonts w:asciiTheme="minorHAnsi" w:hAnsiTheme="minorHAnsi"/>
                <w:bCs/>
                <w:i/>
                <w:noProof/>
                <w:spacing w:val="-2"/>
                <w:sz w:val="18"/>
                <w:szCs w:val="20"/>
              </w:rPr>
              <w:t>Signature of Quality Manager</w:t>
            </w:r>
          </w:p>
        </w:tc>
      </w:tr>
      <w:tr w:rsidR="00C70303" w:rsidRPr="00372BBE" w:rsidTr="001B4320">
        <w:trPr>
          <w:trHeight w:val="902"/>
        </w:trPr>
        <w:tc>
          <w:tcPr>
            <w:tcW w:w="3562" w:type="dxa"/>
          </w:tcPr>
          <w:p w:rsidR="00C70303" w:rsidRPr="008F53F9" w:rsidRDefault="00C70303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rPr>
                <w:rFonts w:asciiTheme="minorHAnsi" w:hAnsiTheme="minorHAnsi"/>
                <w:b w:val="0"/>
                <w:bCs w:val="0"/>
                <w:lang w:val="en-GB"/>
              </w:rPr>
            </w:pPr>
          </w:p>
        </w:tc>
        <w:tc>
          <w:tcPr>
            <w:tcW w:w="3591" w:type="dxa"/>
          </w:tcPr>
          <w:p w:rsidR="00C70303" w:rsidRPr="008F53F9" w:rsidRDefault="00C70303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rPr>
                <w:rFonts w:asciiTheme="minorHAnsi" w:hAnsiTheme="minorHAnsi"/>
                <w:b w:val="0"/>
                <w:bCs w:val="0"/>
                <w:lang w:val="en-GB"/>
              </w:rPr>
            </w:pPr>
          </w:p>
        </w:tc>
        <w:tc>
          <w:tcPr>
            <w:tcW w:w="3620" w:type="dxa"/>
          </w:tcPr>
          <w:p w:rsidR="00C70303" w:rsidRPr="008F53F9" w:rsidRDefault="00C70303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2" w:hanging="432"/>
              <w:jc w:val="center"/>
              <w:rPr>
                <w:rFonts w:asciiTheme="minorHAnsi" w:hAnsiTheme="minorHAnsi"/>
                <w:b w:val="0"/>
                <w:bCs w:val="0"/>
                <w:lang w:val="en-GB"/>
              </w:rPr>
            </w:pPr>
          </w:p>
        </w:tc>
      </w:tr>
      <w:bookmarkEnd w:id="1"/>
    </w:tbl>
    <w:p w:rsidR="00F742BD" w:rsidRDefault="00F742BD" w:rsidP="00C70303"/>
    <w:tbl>
      <w:tblPr>
        <w:tblW w:w="10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1"/>
        <w:gridCol w:w="2919"/>
        <w:gridCol w:w="578"/>
        <w:gridCol w:w="3714"/>
      </w:tblGrid>
      <w:tr w:rsidR="00C70303" w:rsidRPr="0015349C" w:rsidTr="001D7A40">
        <w:tc>
          <w:tcPr>
            <w:tcW w:w="10802" w:type="dxa"/>
            <w:gridSpan w:val="4"/>
          </w:tcPr>
          <w:p w:rsidR="007F6A43" w:rsidRDefault="00C70303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asciiTheme="minorHAnsi" w:hAnsiTheme="minorHAnsi"/>
                <w:sz w:val="24"/>
                <w:szCs w:val="24"/>
                <w:lang w:val="en-GB"/>
              </w:rPr>
            </w:pPr>
            <w:bookmarkStart w:id="2" w:name="_Hlk51155796"/>
            <w:r w:rsidRPr="001D7A40">
              <w:rPr>
                <w:rFonts w:asciiTheme="minorHAnsi" w:hAnsiTheme="minorHAnsi"/>
                <w:b w:val="0"/>
                <w:bCs w:val="0"/>
                <w:sz w:val="24"/>
                <w:szCs w:val="24"/>
                <w:lang w:val="en-GB"/>
              </w:rPr>
              <w:br w:type="page"/>
            </w:r>
            <w:r w:rsidRPr="001B4320">
              <w:rPr>
                <w:rFonts w:asciiTheme="minorHAnsi" w:hAnsiTheme="minorHAnsi"/>
                <w:sz w:val="20"/>
                <w:szCs w:val="24"/>
                <w:lang w:val="en-GB"/>
              </w:rPr>
              <w:t>13.</w:t>
            </w:r>
            <w:r w:rsidR="007F6A43" w:rsidRPr="001B4320">
              <w:rPr>
                <w:rFonts w:asciiTheme="minorHAnsi" w:hAnsiTheme="minorHAnsi"/>
                <w:sz w:val="20"/>
                <w:szCs w:val="24"/>
                <w:lang w:val="en-GB"/>
              </w:rPr>
              <w:t xml:space="preserve"> Atbildīgā pārvaldnieka paraksts</w:t>
            </w:r>
          </w:p>
          <w:p w:rsidR="00C70303" w:rsidRPr="007F6A43" w:rsidRDefault="00C70303" w:rsidP="00F742BD">
            <w:pPr>
              <w:pStyle w:val="Heading1"/>
              <w:numPr>
                <w:ilvl w:val="0"/>
                <w:numId w:val="0"/>
              </w:numPr>
              <w:spacing w:before="0" w:after="0"/>
              <w:ind w:left="431" w:hanging="431"/>
              <w:rPr>
                <w:rFonts w:asciiTheme="minorHAnsi" w:hAnsiTheme="minorHAnsi"/>
                <w:b w:val="0"/>
                <w:i/>
                <w:sz w:val="24"/>
                <w:szCs w:val="24"/>
                <w:lang w:val="en-GB"/>
              </w:rPr>
            </w:pPr>
            <w:r w:rsidRPr="007F6A43">
              <w:rPr>
                <w:rFonts w:asciiTheme="minorHAnsi" w:hAnsiTheme="minorHAnsi"/>
                <w:b w:val="0"/>
                <w:i/>
                <w:sz w:val="20"/>
                <w:szCs w:val="24"/>
                <w:lang w:val="en-GB"/>
              </w:rPr>
              <w:t xml:space="preserve"> </w:t>
            </w:r>
            <w:r w:rsidR="007F6A43" w:rsidRPr="001B4320">
              <w:rPr>
                <w:rFonts w:asciiTheme="minorHAnsi" w:hAnsiTheme="minorHAnsi"/>
                <w:b w:val="0"/>
                <w:i/>
                <w:sz w:val="18"/>
                <w:szCs w:val="24"/>
                <w:lang w:val="en-GB"/>
              </w:rPr>
              <w:t>Signature of Accountable Manager</w:t>
            </w:r>
          </w:p>
        </w:tc>
      </w:tr>
      <w:bookmarkEnd w:id="2"/>
      <w:tr w:rsidR="00C70303" w:rsidRPr="0015349C" w:rsidTr="001D7A40">
        <w:tc>
          <w:tcPr>
            <w:tcW w:w="10802" w:type="dxa"/>
            <w:gridSpan w:val="4"/>
            <w:tcBorders>
              <w:bottom w:val="single" w:sz="4" w:space="0" w:color="auto"/>
            </w:tcBorders>
          </w:tcPr>
          <w:p w:rsidR="00C70303" w:rsidRPr="001B4320" w:rsidRDefault="007F6A43" w:rsidP="00F742BD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B4320">
              <w:rPr>
                <w:rFonts w:asciiTheme="minorHAnsi" w:hAnsiTheme="minorHAnsi" w:cs="Arial"/>
                <w:sz w:val="20"/>
                <w:szCs w:val="20"/>
              </w:rPr>
              <w:t>Es paziņoju, ka man ir tiesībspēja iesniegt šo pieteikumu CAA un ka visa šajā pieteikuma veidlapā sniegtā informācija ir pareiza un pilnīga.</w:t>
            </w:r>
            <w:r w:rsidR="001B432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1B4320">
              <w:rPr>
                <w:rFonts w:asciiTheme="minorHAnsi" w:hAnsiTheme="minorHAnsi" w:cs="Arial"/>
                <w:i/>
                <w:sz w:val="18"/>
                <w:szCs w:val="20"/>
              </w:rPr>
              <w:t>/</w:t>
            </w:r>
            <w:r w:rsidR="00C70303" w:rsidRPr="001B4320">
              <w:rPr>
                <w:rFonts w:asciiTheme="minorHAnsi" w:hAnsiTheme="minorHAnsi" w:cs="Arial"/>
                <w:i/>
                <w:sz w:val="18"/>
                <w:szCs w:val="20"/>
              </w:rPr>
              <w:t>I declare that I have the legal capacity to submit this application to EASA and that all information provided in this application form is correct and complete.</w:t>
            </w:r>
          </w:p>
        </w:tc>
      </w:tr>
      <w:tr w:rsidR="00C70303" w:rsidRPr="00F82A21" w:rsidTr="001B4320">
        <w:trPr>
          <w:trHeight w:val="513"/>
        </w:trPr>
        <w:tc>
          <w:tcPr>
            <w:tcW w:w="3591" w:type="dxa"/>
            <w:tcBorders>
              <w:bottom w:val="dotted" w:sz="4" w:space="0" w:color="auto"/>
            </w:tcBorders>
            <w:vAlign w:val="bottom"/>
          </w:tcPr>
          <w:p w:rsidR="007F6A43" w:rsidRPr="007F6A43" w:rsidRDefault="007F6A43" w:rsidP="00F742BD">
            <w:pPr>
              <w:jc w:val="center"/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</w:pPr>
            <w:r w:rsidRPr="007F6A43">
              <w:rPr>
                <w:rFonts w:asciiTheme="minorHAnsi" w:hAnsiTheme="minorHAnsi" w:cs="Arial"/>
                <w:b/>
                <w:bCs/>
                <w:spacing w:val="-2"/>
                <w:sz w:val="20"/>
                <w:szCs w:val="20"/>
              </w:rPr>
              <w:t>Datums/Vieta</w:t>
            </w:r>
          </w:p>
          <w:p w:rsidR="00C70303" w:rsidRPr="007F6A43" w:rsidRDefault="007F6A43" w:rsidP="00F742BD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B4320">
              <w:rPr>
                <w:rFonts w:asciiTheme="minorHAnsi" w:hAnsiTheme="minorHAnsi" w:cs="Arial"/>
                <w:bCs/>
                <w:i/>
                <w:spacing w:val="-2"/>
                <w:sz w:val="18"/>
                <w:szCs w:val="20"/>
              </w:rPr>
              <w:t>Date/Location</w:t>
            </w:r>
          </w:p>
        </w:tc>
        <w:tc>
          <w:tcPr>
            <w:tcW w:w="3497" w:type="dxa"/>
            <w:gridSpan w:val="2"/>
            <w:tcBorders>
              <w:bottom w:val="dotted" w:sz="4" w:space="0" w:color="auto"/>
            </w:tcBorders>
            <w:vAlign w:val="bottom"/>
          </w:tcPr>
          <w:p w:rsidR="007F6A43" w:rsidRPr="007F6A43" w:rsidRDefault="007F6A43" w:rsidP="00F742BD">
            <w:pPr>
              <w:jc w:val="center"/>
              <w:rPr>
                <w:rFonts w:asciiTheme="minorHAnsi" w:hAnsiTheme="minorHAnsi" w:cs="Arial"/>
                <w:b/>
                <w:bCs/>
                <w:noProof/>
                <w:spacing w:val="-2"/>
                <w:sz w:val="20"/>
                <w:szCs w:val="20"/>
              </w:rPr>
            </w:pPr>
            <w:r w:rsidRPr="007F6A43">
              <w:rPr>
                <w:rFonts w:asciiTheme="minorHAnsi" w:hAnsiTheme="minorHAnsi" w:cs="Arial"/>
                <w:b/>
                <w:bCs/>
                <w:noProof/>
                <w:spacing w:val="-2"/>
                <w:sz w:val="20"/>
                <w:szCs w:val="20"/>
              </w:rPr>
              <w:t>Vārds</w:t>
            </w:r>
          </w:p>
          <w:p w:rsidR="00C70303" w:rsidRPr="001C6023" w:rsidRDefault="007F6A43" w:rsidP="00F742B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F6A43">
              <w:rPr>
                <w:rFonts w:asciiTheme="minorHAnsi" w:hAnsiTheme="minorHAnsi" w:cs="Arial"/>
                <w:bCs/>
                <w:i/>
                <w:noProof/>
                <w:spacing w:val="-2"/>
                <w:sz w:val="18"/>
                <w:szCs w:val="20"/>
              </w:rPr>
              <w:t xml:space="preserve"> Name</w:t>
            </w:r>
          </w:p>
        </w:tc>
        <w:tc>
          <w:tcPr>
            <w:tcW w:w="3714" w:type="dxa"/>
            <w:tcBorders>
              <w:bottom w:val="dotted" w:sz="4" w:space="0" w:color="auto"/>
            </w:tcBorders>
            <w:vAlign w:val="bottom"/>
          </w:tcPr>
          <w:p w:rsidR="007F6A43" w:rsidRPr="00887ED9" w:rsidRDefault="007F6A43" w:rsidP="00F742B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87ED9">
              <w:rPr>
                <w:rFonts w:asciiTheme="minorHAnsi" w:hAnsiTheme="minorHAnsi" w:cs="Arial"/>
                <w:b/>
                <w:sz w:val="20"/>
                <w:szCs w:val="20"/>
              </w:rPr>
              <w:t>Atbildīgā pārvaldnieka paraksts</w:t>
            </w:r>
            <w:r w:rsidR="00887ED9">
              <w:rPr>
                <w:rFonts w:asciiTheme="minorHAnsi" w:hAnsiTheme="minorHAnsi" w:cs="Arial"/>
                <w:b/>
                <w:sz w:val="20"/>
                <w:szCs w:val="20"/>
              </w:rPr>
              <w:t>**</w:t>
            </w:r>
            <w:r w:rsidRPr="00887ED9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C70303" w:rsidRPr="00887ED9" w:rsidRDefault="007F6A43" w:rsidP="00F742BD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B4320">
              <w:rPr>
                <w:rFonts w:asciiTheme="minorHAnsi" w:hAnsiTheme="minorHAnsi" w:cs="Arial"/>
                <w:i/>
                <w:sz w:val="18"/>
                <w:szCs w:val="20"/>
              </w:rPr>
              <w:t>Signature of</w:t>
            </w:r>
            <w:r w:rsidR="00887ED9" w:rsidRPr="001B4320">
              <w:rPr>
                <w:rFonts w:asciiTheme="minorHAnsi" w:hAnsiTheme="minorHAnsi" w:cs="Arial"/>
                <w:i/>
                <w:sz w:val="18"/>
                <w:szCs w:val="20"/>
              </w:rPr>
              <w:t xml:space="preserve"> Accountable Manager**</w:t>
            </w:r>
          </w:p>
        </w:tc>
      </w:tr>
      <w:tr w:rsidR="00C70303" w:rsidRPr="009161C6" w:rsidTr="001B4320">
        <w:trPr>
          <w:trHeight w:val="833"/>
        </w:trPr>
        <w:tc>
          <w:tcPr>
            <w:tcW w:w="3591" w:type="dxa"/>
            <w:tcBorders>
              <w:top w:val="dotted" w:sz="4" w:space="0" w:color="auto"/>
            </w:tcBorders>
          </w:tcPr>
          <w:p w:rsidR="00C70303" w:rsidRPr="001C6023" w:rsidRDefault="00C70303" w:rsidP="00635432">
            <w:pPr>
              <w:tabs>
                <w:tab w:val="left" w:pos="2160"/>
              </w:tabs>
              <w:ind w:left="46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497" w:type="dxa"/>
            <w:gridSpan w:val="2"/>
            <w:tcBorders>
              <w:top w:val="dotted" w:sz="4" w:space="0" w:color="auto"/>
            </w:tcBorders>
          </w:tcPr>
          <w:p w:rsidR="00C70303" w:rsidRPr="001C6023" w:rsidRDefault="00C70303" w:rsidP="00F742B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714" w:type="dxa"/>
            <w:tcBorders>
              <w:top w:val="dotted" w:sz="4" w:space="0" w:color="auto"/>
            </w:tcBorders>
          </w:tcPr>
          <w:p w:rsidR="00C70303" w:rsidRPr="001C6023" w:rsidRDefault="00C70303" w:rsidP="00F742B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70303" w:rsidRPr="0015349C" w:rsidTr="001D7A40">
        <w:tc>
          <w:tcPr>
            <w:tcW w:w="10802" w:type="dxa"/>
            <w:gridSpan w:val="4"/>
            <w:shd w:val="clear" w:color="auto" w:fill="F2F2F2" w:themeFill="background1" w:themeFillShade="F2"/>
            <w:vAlign w:val="center"/>
          </w:tcPr>
          <w:p w:rsidR="00887ED9" w:rsidRDefault="00887ED9" w:rsidP="00F742BD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3" w:name="_Hlk51159665"/>
            <w:r w:rsidRPr="00887ED9">
              <w:rPr>
                <w:rFonts w:asciiTheme="minorHAnsi" w:hAnsiTheme="minorHAnsi" w:cs="Arial"/>
                <w:b/>
                <w:sz w:val="20"/>
                <w:szCs w:val="20"/>
              </w:rPr>
              <w:t xml:space="preserve">** Svarīga piezīme: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CAA</w:t>
            </w:r>
            <w:r w:rsidRPr="00887ED9">
              <w:rPr>
                <w:rFonts w:asciiTheme="minorHAnsi" w:hAnsiTheme="minorHAnsi" w:cs="Arial"/>
                <w:b/>
                <w:sz w:val="20"/>
                <w:szCs w:val="20"/>
              </w:rPr>
              <w:t xml:space="preserve"> nepieņem pieteikumus bez paraksta. Vienmēr ir nepieciešams vai nu atbildīgā vadītāja, vai arī jaunā ierosinātā atbildīgā vadītāja paraksts.</w:t>
            </w:r>
          </w:p>
          <w:p w:rsidR="00C70303" w:rsidRPr="00887ED9" w:rsidRDefault="00C70303" w:rsidP="00F742BD">
            <w:pPr>
              <w:jc w:val="both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1B4320">
              <w:rPr>
                <w:rFonts w:asciiTheme="minorHAnsi" w:hAnsiTheme="minorHAnsi" w:cs="Arial"/>
                <w:i/>
                <w:sz w:val="18"/>
                <w:szCs w:val="20"/>
              </w:rPr>
              <w:t>**Important note: EASA does not accept applications without signature. The signature of either the Accountable Manager or of the new proposed Accountable Manager is always required.</w:t>
            </w:r>
            <w:bookmarkEnd w:id="3"/>
          </w:p>
        </w:tc>
      </w:tr>
      <w:tr w:rsidR="00767C0B" w:rsidRPr="0015349C" w:rsidTr="00635432">
        <w:trPr>
          <w:trHeight w:val="1609"/>
        </w:trPr>
        <w:tc>
          <w:tcPr>
            <w:tcW w:w="6510" w:type="dxa"/>
            <w:gridSpan w:val="2"/>
            <w:vAlign w:val="center"/>
          </w:tcPr>
          <w:p w:rsidR="00767C0B" w:rsidRPr="001B4320" w:rsidRDefault="00767C0B" w:rsidP="00635432">
            <w:pPr>
              <w:jc w:val="center"/>
              <w:rPr>
                <w:rFonts w:asciiTheme="minorHAnsi" w:hAnsiTheme="minorHAnsi" w:cs="Arial"/>
                <w:sz w:val="18"/>
                <w:szCs w:val="20"/>
              </w:rPr>
            </w:pPr>
            <w:r w:rsidRPr="001B4320">
              <w:rPr>
                <w:rFonts w:asciiTheme="minorHAnsi" w:hAnsiTheme="minorHAnsi" w:cs="Arial"/>
                <w:sz w:val="20"/>
                <w:szCs w:val="20"/>
              </w:rPr>
              <w:t>Šis pieteikums jānosūta uz e-pasta adresi:</w:t>
            </w:r>
          </w:p>
          <w:p w:rsidR="00767C0B" w:rsidRPr="001B4320" w:rsidRDefault="00767C0B" w:rsidP="00635432">
            <w:pPr>
              <w:jc w:val="center"/>
              <w:rPr>
                <w:rFonts w:asciiTheme="minorHAnsi" w:hAnsiTheme="minorHAnsi" w:cs="Arial"/>
                <w:i/>
                <w:sz w:val="18"/>
                <w:szCs w:val="20"/>
              </w:rPr>
            </w:pPr>
            <w:r w:rsidRPr="001B4320">
              <w:rPr>
                <w:rFonts w:asciiTheme="minorHAnsi" w:hAnsiTheme="minorHAnsi" w:cs="Arial"/>
                <w:i/>
                <w:sz w:val="18"/>
                <w:szCs w:val="20"/>
              </w:rPr>
              <w:t>This Application should be sent by e-mail, as applicable to:</w:t>
            </w:r>
          </w:p>
          <w:p w:rsidR="00767C0B" w:rsidRPr="00652043" w:rsidRDefault="00652043" w:rsidP="00635432">
            <w:pPr>
              <w:tabs>
                <w:tab w:val="left" w:pos="2160"/>
              </w:tabs>
              <w:ind w:left="460"/>
              <w:jc w:val="center"/>
              <w:rPr>
                <w:sz w:val="22"/>
              </w:rPr>
            </w:pPr>
            <w:hyperlink r:id="rId13" w:history="1">
              <w:r w:rsidR="00767C0B" w:rsidRPr="00652043">
                <w:rPr>
                  <w:rStyle w:val="Hyperlink"/>
                  <w:sz w:val="22"/>
                </w:rPr>
                <w:t>caa@caa.gov.lv</w:t>
              </w:r>
            </w:hyperlink>
          </w:p>
          <w:p w:rsidR="00767C0B" w:rsidRPr="00001830" w:rsidRDefault="00767C0B" w:rsidP="00F742BD">
            <w:pPr>
              <w:tabs>
                <w:tab w:val="left" w:pos="2160"/>
              </w:tabs>
              <w:ind w:left="4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4292" w:type="dxa"/>
            <w:gridSpan w:val="2"/>
            <w:vAlign w:val="center"/>
          </w:tcPr>
          <w:p w:rsidR="00635432" w:rsidRDefault="00635432" w:rsidP="00635432">
            <w:pPr>
              <w:tabs>
                <w:tab w:val="left" w:pos="2160"/>
              </w:tabs>
              <w:ind w:left="46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35432">
              <w:rPr>
                <w:rFonts w:asciiTheme="minorHAnsi" w:hAnsiTheme="minorHAnsi" w:cs="Arial"/>
                <w:b/>
                <w:sz w:val="20"/>
                <w:szCs w:val="20"/>
              </w:rPr>
              <w:t>Lūdzu, skatiet EASA 2. veidlapas instrukcij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u</w:t>
            </w:r>
          </w:p>
          <w:bookmarkStart w:id="4" w:name="_MON_1649082389"/>
          <w:bookmarkEnd w:id="4"/>
          <w:p w:rsidR="00635432" w:rsidRDefault="00635432" w:rsidP="00635432">
            <w:pPr>
              <w:tabs>
                <w:tab w:val="left" w:pos="2160"/>
              </w:tabs>
              <w:ind w:left="460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object w:dxaOrig="1540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14" o:title=""/>
                </v:shape>
                <o:OLEObject Type="Embed" ProgID="Word.Document.12" ShapeID="_x0000_i1025" DrawAspect="Icon" ObjectID="_1663408007" r:id="rId15">
                  <o:FieldCodes>\s</o:FieldCodes>
                </o:OLEObject>
              </w:object>
            </w:r>
          </w:p>
          <w:p w:rsidR="00767C0B" w:rsidRPr="00635432" w:rsidRDefault="00635432" w:rsidP="00635432">
            <w:pPr>
              <w:tabs>
                <w:tab w:val="left" w:pos="2160"/>
              </w:tabs>
              <w:ind w:left="460"/>
              <w:jc w:val="center"/>
              <w:rPr>
                <w:rFonts w:asciiTheme="minorHAnsi" w:hAnsiTheme="minorHAnsi" w:cs="Arial"/>
                <w:b/>
                <w:i/>
                <w:sz w:val="16"/>
                <w:szCs w:val="16"/>
              </w:rPr>
            </w:pPr>
            <w:r w:rsidRPr="00635432">
              <w:rPr>
                <w:rFonts w:asciiTheme="minorHAnsi" w:hAnsiTheme="minorHAnsi" w:cs="Arial"/>
                <w:i/>
                <w:sz w:val="10"/>
                <w:szCs w:val="20"/>
              </w:rPr>
              <w:t xml:space="preserve"> </w:t>
            </w:r>
            <w:r w:rsidRPr="00635432">
              <w:rPr>
                <w:rFonts w:asciiTheme="minorHAnsi" w:hAnsiTheme="minorHAnsi" w:cs="Arial"/>
                <w:i/>
                <w:sz w:val="16"/>
                <w:szCs w:val="16"/>
              </w:rPr>
              <w:t xml:space="preserve">Please </w:t>
            </w:r>
            <w:r w:rsidRPr="00635432">
              <w:rPr>
                <w:rFonts w:asciiTheme="majorHAnsi" w:hAnsiTheme="majorHAnsi" w:cstheme="majorHAnsi"/>
                <w:i/>
                <w:sz w:val="16"/>
                <w:szCs w:val="16"/>
              </w:rPr>
              <w:t>refer to EASA Form 2 instructions WI.CAO.00113 as amended</w:t>
            </w:r>
          </w:p>
        </w:tc>
      </w:tr>
    </w:tbl>
    <w:p w:rsidR="00726AE0" w:rsidRPr="00C70303" w:rsidRDefault="00726AE0">
      <w:pPr>
        <w:jc w:val="center"/>
        <w:rPr>
          <w:rFonts w:ascii="Calibri" w:eastAsia="Calibri" w:hAnsi="Calibri" w:cs="Calibri"/>
          <w:color w:val="000000"/>
          <w:sz w:val="22"/>
        </w:rPr>
      </w:pPr>
    </w:p>
    <w:p w:rsidR="000B3BA7" w:rsidRDefault="000B3BA7">
      <w:pPr>
        <w:jc w:val="center"/>
      </w:pPr>
      <w:bookmarkStart w:id="5" w:name="_GoBack"/>
      <w:bookmarkEnd w:id="5"/>
    </w:p>
    <w:sectPr w:rsidR="000B3BA7" w:rsidSect="00D61AD1">
      <w:headerReference w:type="default" r:id="rId16"/>
      <w:footerReference w:type="default" r:id="rId17"/>
      <w:pgSz w:w="11911" w:h="16849"/>
      <w:pgMar w:top="142" w:right="680" w:bottom="454" w:left="567" w:header="567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CD5" w:rsidRDefault="009F4CD5">
      <w:r>
        <w:separator/>
      </w:r>
    </w:p>
  </w:endnote>
  <w:endnote w:type="continuationSeparator" w:id="0">
    <w:p w:rsidR="009F4CD5" w:rsidRDefault="009F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066"/>
      <w:gridCol w:w="8431"/>
      <w:gridCol w:w="1167"/>
    </w:tblGrid>
    <w:tr w:rsidR="009F4CD5" w:rsidTr="001D7A40">
      <w:tc>
        <w:tcPr>
          <w:tcW w:w="500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F4CD5" w:rsidRDefault="009F4CD5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  <w:tc>
        <w:tcPr>
          <w:tcW w:w="3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9F4CD5" w:rsidRPr="00EB119C" w:rsidRDefault="009F4CD5" w:rsidP="00EB119C">
          <w:pPr>
            <w:rPr>
              <w:rFonts w:ascii="Calibri" w:eastAsia="Calibri" w:hAnsi="Calibri" w:cs="Calibri"/>
              <w:color w:val="A6A6A6" w:themeColor="background1" w:themeShade="A6"/>
              <w:sz w:val="12"/>
              <w:lang w:val="en-US"/>
            </w:rPr>
          </w:pPr>
          <w:r w:rsidRPr="00EB119C">
            <w:rPr>
              <w:rFonts w:ascii="Calibri" w:eastAsia="Calibri" w:hAnsi="Calibri" w:cs="Calibri"/>
              <w:color w:val="A6A6A6" w:themeColor="background1" w:themeShade="A6"/>
              <w:sz w:val="12"/>
              <w:lang w:val="en-US"/>
            </w:rPr>
            <w:t>Valsts aģentūra “Civilās aviācijas aģentūra”</w:t>
          </w:r>
        </w:p>
        <w:p w:rsidR="009F4CD5" w:rsidRPr="00EB119C" w:rsidRDefault="009F4CD5" w:rsidP="00EB119C">
          <w:pPr>
            <w:rPr>
              <w:color w:val="A6A6A6" w:themeColor="background1" w:themeShade="A6"/>
              <w:sz w:val="12"/>
            </w:rPr>
          </w:pPr>
          <w:r w:rsidRPr="00EB119C">
            <w:rPr>
              <w:rFonts w:ascii="Calibri" w:eastAsia="Calibri" w:hAnsi="Calibri" w:cs="Calibri"/>
              <w:color w:val="A6A6A6" w:themeColor="background1" w:themeShade="A6"/>
              <w:sz w:val="12"/>
              <w:lang w:val="en-US"/>
            </w:rPr>
            <w:t>State Agency “Civil aviation agency”</w:t>
          </w:r>
        </w:p>
      </w:tc>
      <w:tc>
        <w:tcPr>
          <w:tcW w:w="54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</w:tcPr>
        <w:p w:rsidR="009F4CD5" w:rsidRDefault="009F4CD5" w:rsidP="001D7A40"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Page 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instrText>PAGE</w:instrTex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00000"/>
              <w:sz w:val="16"/>
              <w:lang w:val="en-US"/>
            </w:rPr>
            <w:t>8</w:t>
          </w:r>
          <w:r>
            <w:rPr>
              <w:rFonts w:ascii="Calibri" w:eastAsia="Calibri" w:hAnsi="Calibri" w:cs="Calibri"/>
              <w:color w:val="000000"/>
              <w:sz w:val="16"/>
              <w:lang w:val="en-US"/>
            </w:rPr>
            <w:fldChar w:fldCharType="end"/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t xml:space="preserve"> of 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begin"/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instrText>NUMPAGES</w:instrTex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separate"/>
          </w:r>
          <w:r>
            <w:rPr>
              <w:rFonts w:ascii="Calibri" w:eastAsia="Calibri" w:hAnsi="Calibri" w:cs="Calibri"/>
              <w:noProof/>
              <w:color w:val="000000"/>
              <w:sz w:val="18"/>
              <w:lang w:val="en-US"/>
            </w:rPr>
            <w:t>9</w:t>
          </w:r>
          <w:r>
            <w:rPr>
              <w:rFonts w:ascii="Calibri" w:eastAsia="Calibri" w:hAnsi="Calibri" w:cs="Calibri"/>
              <w:color w:val="000000"/>
              <w:sz w:val="18"/>
              <w:lang w:val="en-US"/>
            </w:rPr>
            <w:fldChar w:fldCharType="end"/>
          </w:r>
        </w:p>
      </w:tc>
    </w:tr>
    <w:tr w:rsidR="009F4CD5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F4CD5" w:rsidRDefault="009F4CD5" w:rsidP="001D7A40">
          <w:pPr>
            <w:spacing w:before="120"/>
            <w:rPr>
              <w:rFonts w:ascii="Calibri" w:eastAsia="Calibri" w:hAnsi="Calibri" w:cs="Calibri"/>
              <w:color w:val="000000"/>
              <w:sz w:val="10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CD5" w:rsidRDefault="009F4CD5">
      <w:r>
        <w:separator/>
      </w:r>
    </w:p>
  </w:footnote>
  <w:footnote w:type="continuationSeparator" w:id="0">
    <w:p w:rsidR="009F4CD5" w:rsidRDefault="009F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17"/>
      <w:gridCol w:w="9647"/>
    </w:tblGrid>
    <w:tr w:rsidR="009F4CD5">
      <w:tc>
        <w:tcPr>
          <w:tcW w:w="47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right w:w="108" w:type="dxa"/>
          </w:tcMar>
          <w:vAlign w:val="center"/>
        </w:tcPr>
        <w:p w:rsidR="009F4CD5" w:rsidRDefault="009F4CD5">
          <w:pPr>
            <w:spacing w:before="45" w:after="45" w:line="240" w:lineRule="atLeast"/>
            <w:rPr>
              <w:rFonts w:ascii="Calibri" w:eastAsia="Calibri" w:hAnsi="Calibri" w:cs="Calibri"/>
              <w:color w:val="000000"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624262" cy="56197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245" cy="579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right w:w="0" w:type="dxa"/>
          </w:tcMar>
        </w:tcPr>
        <w:tbl>
          <w:tblPr>
            <w:tblW w:w="4794" w:type="pct"/>
            <w:tblInd w:w="39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5391"/>
            <w:gridCol w:w="3859"/>
          </w:tblGrid>
          <w:tr w:rsidR="009F4CD5" w:rsidTr="00C77E03">
            <w:tc>
              <w:tcPr>
                <w:tcW w:w="2914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:rsidR="009F4CD5" w:rsidRDefault="009F4CD5" w:rsidP="001D7A40">
                <w:pPr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</w:pPr>
                <w:r w:rsidRPr="00C77E03"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  <w:t>Valsts aģentūra “Civilās aviācijas aģentūra”</w:t>
                </w:r>
              </w:p>
              <w:p w:rsidR="009F4CD5" w:rsidRPr="00047AF4" w:rsidRDefault="009F4CD5" w:rsidP="001D7A40">
                <w:pPr>
                  <w:rPr>
                    <w:rFonts w:ascii="Calibri" w:eastAsia="Calibri" w:hAnsi="Calibri" w:cs="Calibri"/>
                    <w:i/>
                    <w:color w:val="000000"/>
                    <w:sz w:val="20"/>
                    <w:lang w:val="en-US"/>
                  </w:rPr>
                </w:pPr>
                <w:r w:rsidRPr="00047AF4">
                  <w:rPr>
                    <w:rFonts w:ascii="Calibri" w:eastAsia="Calibri" w:hAnsi="Calibri" w:cs="Calibri"/>
                    <w:i/>
                    <w:color w:val="000000"/>
                    <w:sz w:val="20"/>
                    <w:lang w:val="en-US"/>
                  </w:rPr>
                  <w:t>State Agency “Civil aviation agency”</w:t>
                </w:r>
              </w:p>
            </w:tc>
            <w:tc>
              <w:tcPr>
                <w:tcW w:w="2086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</w:tcPr>
              <w:p w:rsidR="009F4CD5" w:rsidRPr="00B12F2F" w:rsidRDefault="009F4CD5" w:rsidP="00C77E03">
                <w:pPr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</w:pPr>
                <w:r w:rsidRPr="00C77E03"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  <w:t xml:space="preserve">                                                </w:t>
                </w:r>
                <w:r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  <w:t xml:space="preserve">      </w:t>
                </w:r>
                <w:r w:rsidRPr="00C77E03"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  <w:t xml:space="preserve">  </w:t>
                </w:r>
                <w:r w:rsidRPr="00B12F2F">
                  <w:rPr>
                    <w:rFonts w:ascii="Calibri" w:eastAsia="Calibri" w:hAnsi="Calibri" w:cs="Calibri"/>
                    <w:b/>
                    <w:color w:val="000000"/>
                    <w:sz w:val="20"/>
                    <w:lang w:val="en-US"/>
                  </w:rPr>
                  <w:t>2.veidlapa</w:t>
                </w:r>
              </w:p>
              <w:p w:rsidR="009F4CD5" w:rsidRPr="00047AF4" w:rsidRDefault="009F4CD5" w:rsidP="00B12F2F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</w:rPr>
                  <w:t xml:space="preserve">                                                  </w:t>
                </w:r>
                <w:r w:rsidRPr="00047AF4">
                  <w:rPr>
                    <w:rFonts w:asciiTheme="minorHAnsi" w:hAnsiTheme="minorHAnsi" w:cstheme="minorHAnsi"/>
                    <w:i/>
                    <w:sz w:val="20"/>
                  </w:rPr>
                  <w:t>Form 2</w:t>
                </w:r>
              </w:p>
            </w:tc>
          </w:tr>
          <w:tr w:rsidR="009F4CD5" w:rsidTr="00C77E03">
            <w:tblPrEx>
              <w:tblCellMar>
                <w:left w:w="0" w:type="dxa"/>
                <w:right w:w="0" w:type="dxa"/>
              </w:tblCellMar>
            </w:tblPrEx>
            <w:trPr>
              <w:trHeight w:val="454"/>
            </w:trPr>
            <w:tc>
              <w:tcPr>
                <w:tcW w:w="5000" w:type="pct"/>
                <w:gridSpan w:val="2"/>
                <w:tc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0" w:type="dxa"/>
                  <w:left w:w="108" w:type="dxa"/>
                  <w:right w:w="108" w:type="dxa"/>
                </w:tcMar>
                <w:vAlign w:val="center"/>
              </w:tcPr>
              <w:tbl>
                <w:tblPr>
                  <w:tblW w:w="4896" w:type="pct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4A0" w:firstRow="1" w:lastRow="0" w:firstColumn="1" w:lastColumn="0" w:noHBand="0" w:noVBand="1"/>
                </w:tblPr>
                <w:tblGrid>
                  <w:gridCol w:w="8846"/>
                </w:tblGrid>
                <w:tr w:rsidR="009F4CD5" w:rsidRPr="00562242" w:rsidTr="00C75ECE">
                  <w:trPr>
                    <w:trHeight w:val="735"/>
                  </w:trPr>
                  <w:tc>
                    <w:tcPr>
                      <w:tcW w:w="5000" w:type="pct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tcMar>
                        <w:top w:w="0" w:type="dxa"/>
                        <w:left w:w="108" w:type="dxa"/>
                        <w:right w:w="108" w:type="dxa"/>
                      </w:tcMar>
                      <w:vAlign w:val="center"/>
                    </w:tcPr>
                    <w:p w:rsidR="009F4CD5" w:rsidRPr="009F4CD5" w:rsidRDefault="009F4CD5" w:rsidP="00562242">
                      <w:pPr>
                        <w:spacing w:before="45" w:after="45"/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8"/>
                          <w:lang w:val="en-US"/>
                        </w:rPr>
                      </w:pPr>
                      <w:r w:rsidRPr="009F4CD5">
                        <w:rPr>
                          <w:rFonts w:ascii="Calibri" w:eastAsia="Calibri" w:hAnsi="Calibri" w:cs="Calibri"/>
                          <w:b/>
                          <w:color w:val="000000"/>
                          <w:sz w:val="20"/>
                          <w:szCs w:val="28"/>
                          <w:lang w:val="en-US"/>
                        </w:rPr>
                        <w:t xml:space="preserve">Pieteikums 145.daļas un CAO daļas/CAMO daļas apstiprināšanai </w:t>
                      </w:r>
                    </w:p>
                    <w:p w:rsidR="009F4CD5" w:rsidRPr="00047AF4" w:rsidRDefault="009F4CD5" w:rsidP="00562242">
                      <w:pPr>
                        <w:spacing w:before="45" w:after="45"/>
                        <w:rPr>
                          <w:rFonts w:ascii="Calibri" w:eastAsia="Calibri" w:hAnsi="Calibri" w:cs="Calibri"/>
                          <w:i/>
                          <w:color w:val="000000"/>
                          <w:sz w:val="28"/>
                          <w:szCs w:val="28"/>
                          <w:lang w:val="en-US"/>
                        </w:rPr>
                      </w:pPr>
                      <w:r w:rsidRPr="009F4CD5">
                        <w:rPr>
                          <w:rFonts w:ascii="Calibri" w:eastAsia="Calibri" w:hAnsi="Calibri" w:cs="Calibri"/>
                          <w:i/>
                          <w:color w:val="000000"/>
                          <w:sz w:val="18"/>
                          <w:szCs w:val="28"/>
                          <w:lang w:val="en-US"/>
                        </w:rPr>
                        <w:t>Application for Part-145 and Part-CAO/Part-CAMO Approval</w:t>
                      </w:r>
                    </w:p>
                  </w:tc>
                </w:tr>
              </w:tbl>
              <w:p w:rsidR="009F4CD5" w:rsidRPr="001D7A40" w:rsidRDefault="009F4CD5">
                <w:pPr>
                  <w:rPr>
                    <w:rFonts w:ascii="Calibri" w:eastAsia="Calibri" w:hAnsi="Calibri" w:cs="Calibri"/>
                    <w:b/>
                    <w:color w:val="000000"/>
                    <w:sz w:val="28"/>
                    <w:szCs w:val="28"/>
                    <w:lang w:val="en-US"/>
                  </w:rPr>
                </w:pPr>
              </w:p>
            </w:tc>
          </w:tr>
        </w:tbl>
        <w:p w:rsidR="009F4CD5" w:rsidRDefault="009F4CD5">
          <w:pPr>
            <w:rPr>
              <w:rFonts w:ascii="Calibri" w:eastAsia="Calibri" w:hAnsi="Calibri" w:cs="Calibri"/>
              <w:color w:val="000000"/>
              <w:sz w:val="20"/>
              <w:lang w:val="en-US"/>
            </w:rPr>
          </w:pPr>
        </w:p>
      </w:tc>
    </w:tr>
  </w:tbl>
  <w:p w:rsidR="009F4CD5" w:rsidRPr="001D7A40" w:rsidRDefault="009F4CD5">
    <w:pPr>
      <w:pBdr>
        <w:top w:val="none" w:sz="0" w:space="1" w:color="auto"/>
      </w:pBdr>
      <w:rPr>
        <w:rFonts w:ascii="Calibri" w:eastAsia="Calibri" w:hAnsi="Calibri" w:cs="Calibri"/>
        <w:color w:val="000000"/>
        <w:sz w:val="12"/>
        <w:szCs w:val="1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space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Heading4"/>
      <w:suff w:val="space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3F4568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51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ED43D9"/>
    <w:multiLevelType w:val="multilevel"/>
    <w:tmpl w:val="4944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A96462F"/>
    <w:multiLevelType w:val="multilevel"/>
    <w:tmpl w:val="5CFC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52F5"/>
    <w:rsid w:val="00021908"/>
    <w:rsid w:val="00034B35"/>
    <w:rsid w:val="00042161"/>
    <w:rsid w:val="00047AF4"/>
    <w:rsid w:val="00055A6A"/>
    <w:rsid w:val="00061291"/>
    <w:rsid w:val="000B2875"/>
    <w:rsid w:val="000B3BA7"/>
    <w:rsid w:val="00104BFA"/>
    <w:rsid w:val="00105943"/>
    <w:rsid w:val="0011352B"/>
    <w:rsid w:val="00126945"/>
    <w:rsid w:val="001412E9"/>
    <w:rsid w:val="001505EC"/>
    <w:rsid w:val="00184EFF"/>
    <w:rsid w:val="001B4320"/>
    <w:rsid w:val="001C3906"/>
    <w:rsid w:val="001D7A40"/>
    <w:rsid w:val="001F385B"/>
    <w:rsid w:val="001F4C06"/>
    <w:rsid w:val="001F78DA"/>
    <w:rsid w:val="002323B8"/>
    <w:rsid w:val="00233596"/>
    <w:rsid w:val="00276D0A"/>
    <w:rsid w:val="00297D0D"/>
    <w:rsid w:val="002C313A"/>
    <w:rsid w:val="002C4003"/>
    <w:rsid w:val="002D6AC0"/>
    <w:rsid w:val="002E1F6B"/>
    <w:rsid w:val="003122AB"/>
    <w:rsid w:val="0031668F"/>
    <w:rsid w:val="00326F88"/>
    <w:rsid w:val="003401E7"/>
    <w:rsid w:val="00342CA0"/>
    <w:rsid w:val="00373D1D"/>
    <w:rsid w:val="003878E8"/>
    <w:rsid w:val="00396317"/>
    <w:rsid w:val="003A2690"/>
    <w:rsid w:val="003B08A7"/>
    <w:rsid w:val="003B2F5D"/>
    <w:rsid w:val="003D2DDD"/>
    <w:rsid w:val="004315DE"/>
    <w:rsid w:val="0043216E"/>
    <w:rsid w:val="00434304"/>
    <w:rsid w:val="00434E68"/>
    <w:rsid w:val="00471BDF"/>
    <w:rsid w:val="00472DEE"/>
    <w:rsid w:val="0047461B"/>
    <w:rsid w:val="004E1347"/>
    <w:rsid w:val="004E154C"/>
    <w:rsid w:val="0051761F"/>
    <w:rsid w:val="00534722"/>
    <w:rsid w:val="00536972"/>
    <w:rsid w:val="00562242"/>
    <w:rsid w:val="00584885"/>
    <w:rsid w:val="00590158"/>
    <w:rsid w:val="00595D31"/>
    <w:rsid w:val="005A482E"/>
    <w:rsid w:val="005A72C5"/>
    <w:rsid w:val="005B0673"/>
    <w:rsid w:val="005C1E2F"/>
    <w:rsid w:val="005C7F45"/>
    <w:rsid w:val="005E225B"/>
    <w:rsid w:val="0062158A"/>
    <w:rsid w:val="0062423C"/>
    <w:rsid w:val="0062568C"/>
    <w:rsid w:val="00635432"/>
    <w:rsid w:val="00635A5A"/>
    <w:rsid w:val="0063717C"/>
    <w:rsid w:val="00652043"/>
    <w:rsid w:val="006655DE"/>
    <w:rsid w:val="00670F79"/>
    <w:rsid w:val="00680545"/>
    <w:rsid w:val="00690847"/>
    <w:rsid w:val="00694B19"/>
    <w:rsid w:val="006E015D"/>
    <w:rsid w:val="006F287D"/>
    <w:rsid w:val="00707C77"/>
    <w:rsid w:val="00726AE0"/>
    <w:rsid w:val="00735DA1"/>
    <w:rsid w:val="007379B4"/>
    <w:rsid w:val="00737F2B"/>
    <w:rsid w:val="00743B7B"/>
    <w:rsid w:val="00743E1A"/>
    <w:rsid w:val="007470A7"/>
    <w:rsid w:val="00767C0B"/>
    <w:rsid w:val="0077713E"/>
    <w:rsid w:val="00782BB3"/>
    <w:rsid w:val="0079204F"/>
    <w:rsid w:val="007D77F8"/>
    <w:rsid w:val="007E75B4"/>
    <w:rsid w:val="007F0165"/>
    <w:rsid w:val="007F272B"/>
    <w:rsid w:val="007F6A43"/>
    <w:rsid w:val="008009CB"/>
    <w:rsid w:val="00800B84"/>
    <w:rsid w:val="0080710B"/>
    <w:rsid w:val="008114F2"/>
    <w:rsid w:val="00824463"/>
    <w:rsid w:val="0082544F"/>
    <w:rsid w:val="00830E56"/>
    <w:rsid w:val="00847D14"/>
    <w:rsid w:val="00875BAB"/>
    <w:rsid w:val="00887ED9"/>
    <w:rsid w:val="008B0F95"/>
    <w:rsid w:val="008B1203"/>
    <w:rsid w:val="008B7C73"/>
    <w:rsid w:val="008E1F04"/>
    <w:rsid w:val="0090670C"/>
    <w:rsid w:val="009124C5"/>
    <w:rsid w:val="009600BF"/>
    <w:rsid w:val="00963210"/>
    <w:rsid w:val="009663DF"/>
    <w:rsid w:val="009834EF"/>
    <w:rsid w:val="009A7B86"/>
    <w:rsid w:val="009B35B4"/>
    <w:rsid w:val="009E28F9"/>
    <w:rsid w:val="009F4CD5"/>
    <w:rsid w:val="00A12535"/>
    <w:rsid w:val="00A77B3E"/>
    <w:rsid w:val="00A87264"/>
    <w:rsid w:val="00AA09ED"/>
    <w:rsid w:val="00AB4FD8"/>
    <w:rsid w:val="00AD1F70"/>
    <w:rsid w:val="00AD5759"/>
    <w:rsid w:val="00AE4071"/>
    <w:rsid w:val="00AE45D6"/>
    <w:rsid w:val="00AF0E16"/>
    <w:rsid w:val="00B12F2F"/>
    <w:rsid w:val="00B355B6"/>
    <w:rsid w:val="00B35C8B"/>
    <w:rsid w:val="00B504EE"/>
    <w:rsid w:val="00B565C7"/>
    <w:rsid w:val="00B61625"/>
    <w:rsid w:val="00B61C09"/>
    <w:rsid w:val="00B67EF2"/>
    <w:rsid w:val="00B7154C"/>
    <w:rsid w:val="00B961BB"/>
    <w:rsid w:val="00BA6215"/>
    <w:rsid w:val="00BA7734"/>
    <w:rsid w:val="00BC5ACD"/>
    <w:rsid w:val="00BF4E69"/>
    <w:rsid w:val="00C174A7"/>
    <w:rsid w:val="00C17841"/>
    <w:rsid w:val="00C31452"/>
    <w:rsid w:val="00C45C1F"/>
    <w:rsid w:val="00C659D6"/>
    <w:rsid w:val="00C70303"/>
    <w:rsid w:val="00C75ECE"/>
    <w:rsid w:val="00C77E03"/>
    <w:rsid w:val="00C8449F"/>
    <w:rsid w:val="00CA6416"/>
    <w:rsid w:val="00CD248F"/>
    <w:rsid w:val="00CE12EB"/>
    <w:rsid w:val="00D02AA3"/>
    <w:rsid w:val="00D13CEF"/>
    <w:rsid w:val="00D4361B"/>
    <w:rsid w:val="00D46A79"/>
    <w:rsid w:val="00D52523"/>
    <w:rsid w:val="00D61AD1"/>
    <w:rsid w:val="00D733C0"/>
    <w:rsid w:val="00D77A7E"/>
    <w:rsid w:val="00D81C46"/>
    <w:rsid w:val="00D957CD"/>
    <w:rsid w:val="00DA3416"/>
    <w:rsid w:val="00DB3382"/>
    <w:rsid w:val="00DC2864"/>
    <w:rsid w:val="00DF0533"/>
    <w:rsid w:val="00DF1875"/>
    <w:rsid w:val="00E02572"/>
    <w:rsid w:val="00E37646"/>
    <w:rsid w:val="00E50A6B"/>
    <w:rsid w:val="00E847F8"/>
    <w:rsid w:val="00EA643B"/>
    <w:rsid w:val="00EB119C"/>
    <w:rsid w:val="00EB4473"/>
    <w:rsid w:val="00EB5BA4"/>
    <w:rsid w:val="00EB6FC8"/>
    <w:rsid w:val="00EC741A"/>
    <w:rsid w:val="00EF1125"/>
    <w:rsid w:val="00EF136C"/>
    <w:rsid w:val="00EF655E"/>
    <w:rsid w:val="00F11D4E"/>
    <w:rsid w:val="00F5077D"/>
    <w:rsid w:val="00F54565"/>
    <w:rsid w:val="00F67513"/>
    <w:rsid w:val="00F742BD"/>
    <w:rsid w:val="00F92534"/>
    <w:rsid w:val="00F9538D"/>
    <w:rsid w:val="00FA017E"/>
    <w:rsid w:val="00FA5408"/>
    <w:rsid w:val="00FB0CC5"/>
    <w:rsid w:val="00FB5765"/>
    <w:rsid w:val="00FC149D"/>
    <w:rsid w:val="00FD3B87"/>
    <w:rsid w:val="00FE1C0E"/>
    <w:rsid w:val="00FF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29EC6AC0-64AB-4D13-A2C6-D999713A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annotation text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6F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7B96"/>
    <w:pPr>
      <w:keepNext/>
      <w:numPr>
        <w:numId w:val="1"/>
      </w:numPr>
      <w:spacing w:before="227" w:after="227"/>
      <w:ind w:left="0" w:firstLine="0"/>
      <w:outlineLvl w:val="0"/>
    </w:pPr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7B96"/>
    <w:pPr>
      <w:keepNext/>
      <w:numPr>
        <w:ilvl w:val="1"/>
        <w:numId w:val="1"/>
      </w:numPr>
      <w:spacing w:before="113" w:after="113"/>
      <w:ind w:left="0" w:firstLine="0"/>
      <w:outlineLvl w:val="1"/>
    </w:pPr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7B96"/>
    <w:pPr>
      <w:keepNext/>
      <w:numPr>
        <w:ilvl w:val="2"/>
        <w:numId w:val="1"/>
      </w:numPr>
      <w:spacing w:before="57" w:after="57"/>
      <w:ind w:left="0" w:firstLine="0"/>
      <w:outlineLvl w:val="2"/>
    </w:pPr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7B96"/>
    <w:pPr>
      <w:keepNext/>
      <w:numPr>
        <w:ilvl w:val="3"/>
        <w:numId w:val="1"/>
      </w:numPr>
      <w:ind w:left="0" w:firstLine="0"/>
      <w:outlineLvl w:val="3"/>
    </w:pPr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7B9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7B9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7B96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F7B9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7B9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ringnotfoundIDSTYLERDINFO">
    <w:name w:val="String not found: ID_STYLE_RD_INFO"/>
    <w:pPr>
      <w:spacing w:before="57" w:after="454"/>
      <w:jc w:val="center"/>
    </w:pPr>
    <w:rPr>
      <w:rFonts w:ascii="Calibri" w:eastAsia="Calibri" w:hAnsi="Calibri" w:cs="Calibri"/>
      <w:b/>
      <w:color w:val="000000"/>
      <w:sz w:val="30"/>
      <w:lang w:val="en-US"/>
    </w:rPr>
  </w:style>
  <w:style w:type="paragraph" w:customStyle="1" w:styleId="Regular">
    <w:name w:val="Regular"/>
    <w:uiPriority w:val="99"/>
    <w:rPr>
      <w:rFonts w:ascii="Calibri" w:eastAsia="Calibri" w:hAnsi="Calibri" w:cs="Calibri"/>
      <w:color w:val="000000"/>
      <w:sz w:val="24"/>
      <w:lang w:val="en-US"/>
    </w:rPr>
  </w:style>
  <w:style w:type="paragraph" w:customStyle="1" w:styleId="HeaderFooter">
    <w:name w:val="Header/Footer"/>
    <w:rPr>
      <w:rFonts w:ascii="Calibri" w:eastAsia="Calibri" w:hAnsi="Calibri" w:cs="Calibri"/>
      <w:color w:val="000000"/>
      <w:sz w:val="24"/>
      <w:lang w:val="en-US"/>
    </w:rPr>
  </w:style>
  <w:style w:type="paragraph" w:customStyle="1" w:styleId="StringnotfoundIDSTYLERDTABLEHEAD">
    <w:name w:val="String not found: ID_STYLE_RD_TABLE_HEAD"/>
    <w:pPr>
      <w:jc w:val="center"/>
    </w:pPr>
    <w:rPr>
      <w:rFonts w:ascii="Calibri" w:eastAsia="Calibri" w:hAnsi="Calibri" w:cs="Calibri"/>
      <w:b/>
      <w:color w:val="000000"/>
      <w:sz w:val="18"/>
      <w:lang w:val="en-US"/>
    </w:rPr>
  </w:style>
  <w:style w:type="paragraph" w:customStyle="1" w:styleId="StringnotfoundIDSTYLERDTITLE">
    <w:name w:val="String not found: ID_STYLE_RD_TITLE"/>
    <w:pPr>
      <w:spacing w:before="57" w:after="454"/>
      <w:jc w:val="center"/>
    </w:pPr>
    <w:rPr>
      <w:rFonts w:ascii="Calibri" w:eastAsia="Calibri" w:hAnsi="Calibri" w:cs="Calibri"/>
      <w:b/>
      <w:color w:val="000000"/>
      <w:sz w:val="44"/>
      <w:lang w:val="en-US"/>
    </w:rPr>
  </w:style>
  <w:style w:type="paragraph" w:customStyle="1" w:styleId="StringnotfoundIDSTYLERDTABLECONTENT">
    <w:name w:val="String not found: ID_STYLE_RD_TABLE_CONTENT"/>
    <w:rPr>
      <w:rFonts w:ascii="Calibri" w:eastAsia="Calibri" w:hAnsi="Calibri" w:cs="Calibri"/>
      <w:color w:val="000000"/>
      <w:sz w:val="18"/>
      <w:lang w:val="en-US"/>
    </w:rPr>
  </w:style>
  <w:style w:type="paragraph" w:customStyle="1" w:styleId="LINK">
    <w:name w:val="LINK"/>
    <w:rPr>
      <w:rFonts w:ascii="Calibri" w:eastAsia="Calibri" w:hAnsi="Calibri" w:cs="Calibri"/>
      <w:color w:val="0000FF"/>
      <w:sz w:val="22"/>
      <w:u w:val="single"/>
      <w:shd w:val="clear" w:color="auto" w:fill="FFFF00"/>
      <w:lang w:val="en-US"/>
    </w:rPr>
  </w:style>
  <w:style w:type="paragraph" w:customStyle="1" w:styleId="DEFAULT10">
    <w:name w:val="DEFAULT10"/>
    <w:rPr>
      <w:rFonts w:ascii="Calibri" w:eastAsia="Calibri" w:hAnsi="Calibri" w:cs="Calibri"/>
      <w:color w:val="000000"/>
      <w:sz w:val="24"/>
      <w:lang w:val="en-US"/>
    </w:rPr>
  </w:style>
  <w:style w:type="paragraph" w:customStyle="1" w:styleId="DEFAULT9">
    <w:name w:val="DEFAULT9"/>
    <w:rPr>
      <w:rFonts w:ascii="Calibri" w:eastAsia="Calibri" w:hAnsi="Calibri" w:cs="Calibri"/>
      <w:color w:val="000000"/>
      <w:sz w:val="22"/>
      <w:lang w:val="en-US"/>
    </w:rPr>
  </w:style>
  <w:style w:type="paragraph" w:customStyle="1" w:styleId="DEFAULT9UNDERLINE">
    <w:name w:val="DEFAULT9_UNDERLINE"/>
    <w:rPr>
      <w:rFonts w:ascii="Calibri" w:eastAsia="Calibri" w:hAnsi="Calibri" w:cs="Calibri"/>
      <w:color w:val="000000"/>
      <w:sz w:val="22"/>
      <w:u w:val="single"/>
      <w:lang w:val="en-US"/>
    </w:rPr>
  </w:style>
  <w:style w:type="paragraph" w:customStyle="1" w:styleId="DEFAULT9B">
    <w:name w:val="DEFAULT9B"/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9BC">
    <w:name w:val="DEFAULT9BC"/>
    <w:pPr>
      <w:jc w:val="center"/>
    </w:pPr>
    <w:rPr>
      <w:rFonts w:ascii="Calibri" w:eastAsia="Calibri" w:hAnsi="Calibri" w:cs="Calibri"/>
      <w:b/>
      <w:color w:val="000000"/>
      <w:sz w:val="22"/>
      <w:lang w:val="en-US"/>
    </w:rPr>
  </w:style>
  <w:style w:type="paragraph" w:customStyle="1" w:styleId="DEFAULT10B">
    <w:name w:val="DEFAULT10B"/>
    <w:rPr>
      <w:rFonts w:ascii="Calibri" w:eastAsia="Calibri" w:hAnsi="Calibri" w:cs="Calibri"/>
      <w:b/>
      <w:color w:val="000000"/>
      <w:sz w:val="24"/>
      <w:lang w:val="en-US"/>
    </w:rPr>
  </w:style>
  <w:style w:type="paragraph" w:customStyle="1" w:styleId="DEFAULT7B">
    <w:name w:val="DEFAULT7B"/>
    <w:rPr>
      <w:rFonts w:ascii="Calibri" w:eastAsia="Calibri" w:hAnsi="Calibri" w:cs="Calibri"/>
      <w:b/>
      <w:color w:val="000000"/>
      <w:sz w:val="16"/>
      <w:lang w:val="en-US"/>
    </w:rPr>
  </w:style>
  <w:style w:type="paragraph" w:customStyle="1" w:styleId="StringnotfoundTABLESUBHEADER1">
    <w:name w:val="String not found: TABLE_SUB_HEADER_1"/>
    <w:pPr>
      <w:jc w:val="center"/>
    </w:pPr>
    <w:rPr>
      <w:rFonts w:ascii="Calibri" w:eastAsia="Calibri" w:hAnsi="Calibri" w:cs="Calibri"/>
      <w:b/>
      <w:color w:val="FFFFFF"/>
      <w:sz w:val="22"/>
      <w:lang w:val="en-US"/>
    </w:rPr>
  </w:style>
  <w:style w:type="paragraph" w:styleId="Header">
    <w:name w:val="header"/>
    <w:basedOn w:val="Normal"/>
    <w:link w:val="HeaderChar"/>
    <w:rsid w:val="004321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216E"/>
    <w:rPr>
      <w:sz w:val="24"/>
      <w:szCs w:val="24"/>
    </w:rPr>
  </w:style>
  <w:style w:type="paragraph" w:styleId="Footer">
    <w:name w:val="footer"/>
    <w:basedOn w:val="Normal"/>
    <w:link w:val="FooterChar"/>
    <w:rsid w:val="004321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16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C70303"/>
    <w:rPr>
      <w:rFonts w:ascii="Calibri" w:eastAsia="Calibri" w:hAnsi="Calibri" w:cs="Calibri"/>
      <w:b/>
      <w:bCs/>
      <w:color w:val="000000"/>
      <w:kern w:val="32"/>
      <w:sz w:val="3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0303"/>
    <w:rPr>
      <w:rFonts w:ascii="Calibri" w:eastAsia="Calibri" w:hAnsi="Calibri" w:cs="Calibri"/>
      <w:b/>
      <w:bCs/>
      <w:i/>
      <w:iCs/>
      <w:color w:val="000000"/>
      <w:sz w:val="3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70303"/>
    <w:rPr>
      <w:rFonts w:ascii="Calibri" w:eastAsia="Calibri" w:hAnsi="Calibri" w:cs="Calibri"/>
      <w:b/>
      <w:bCs/>
      <w:i/>
      <w:color w:val="000000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70303"/>
    <w:rPr>
      <w:rFonts w:ascii="Calibri" w:eastAsia="Calibri" w:hAnsi="Calibri" w:cs="Calibri"/>
      <w:b/>
      <w:bCs/>
      <w:i/>
      <w:color w:val="000000"/>
      <w:sz w:val="26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7030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7030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7030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7030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70303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rsid w:val="00C70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7030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70303"/>
    <w:rPr>
      <w:rFonts w:ascii="Tahoma" w:hAnsi="Tahoma" w:cs="Tahoma"/>
      <w:sz w:val="16"/>
      <w:szCs w:val="16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70303"/>
    <w:rPr>
      <w:rFonts w:ascii="Tahoma" w:hAnsi="Tahoma" w:cs="Tahoma"/>
      <w:sz w:val="16"/>
      <w:szCs w:val="16"/>
      <w:lang w:val="de-DE" w:eastAsia="de-DE"/>
    </w:rPr>
  </w:style>
  <w:style w:type="character" w:styleId="CommentReference">
    <w:name w:val="annotation reference"/>
    <w:basedOn w:val="DefaultParagraphFont"/>
    <w:uiPriority w:val="99"/>
    <w:rsid w:val="00C7030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C70303"/>
    <w:rPr>
      <w:sz w:val="20"/>
      <w:szCs w:val="20"/>
      <w:lang w:val="de-DE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0303"/>
    <w:rPr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7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70303"/>
    <w:rPr>
      <w:b/>
      <w:bCs/>
      <w:lang w:val="de-DE" w:eastAsia="de-DE"/>
    </w:rPr>
  </w:style>
  <w:style w:type="character" w:styleId="PageNumber">
    <w:name w:val="page number"/>
    <w:basedOn w:val="DefaultParagraphFont"/>
    <w:uiPriority w:val="99"/>
    <w:rsid w:val="00C70303"/>
    <w:rPr>
      <w:rFonts w:cs="Times New Roman"/>
    </w:rPr>
  </w:style>
  <w:style w:type="paragraph" w:styleId="Revision">
    <w:name w:val="Revision"/>
    <w:hidden/>
    <w:uiPriority w:val="99"/>
    <w:semiHidden/>
    <w:rsid w:val="00C70303"/>
    <w:rPr>
      <w:sz w:val="24"/>
      <w:szCs w:val="24"/>
      <w:lang w:val="de-DE" w:eastAsia="de-DE"/>
    </w:rPr>
  </w:style>
  <w:style w:type="character" w:styleId="FollowedHyperlink">
    <w:name w:val="FollowedHyperlink"/>
    <w:basedOn w:val="DefaultParagraphFont"/>
    <w:uiPriority w:val="99"/>
    <w:rsid w:val="00C70303"/>
    <w:rPr>
      <w:rFonts w:cs="Times New Roman"/>
      <w:color w:val="800080"/>
      <w:u w:val="single"/>
    </w:rPr>
  </w:style>
  <w:style w:type="character" w:styleId="Emphasis">
    <w:name w:val="Emphasis"/>
    <w:basedOn w:val="DefaultParagraphFont"/>
    <w:uiPriority w:val="99"/>
    <w:qFormat/>
    <w:rsid w:val="00C70303"/>
    <w:rPr>
      <w:rFonts w:cs="Times New Roman"/>
      <w:i/>
      <w:iCs/>
    </w:rPr>
  </w:style>
  <w:style w:type="paragraph" w:customStyle="1" w:styleId="Style3">
    <w:name w:val="Style3"/>
    <w:basedOn w:val="Normal"/>
    <w:uiPriority w:val="99"/>
    <w:rsid w:val="00C70303"/>
    <w:pPr>
      <w:spacing w:before="120" w:after="120" w:line="240" w:lineRule="exact"/>
    </w:pPr>
    <w:rPr>
      <w:rFonts w:ascii="Arial" w:hAnsi="Arial"/>
      <w:sz w:val="20"/>
      <w:lang w:val="en-CA" w:eastAsia="en-US"/>
    </w:rPr>
  </w:style>
  <w:style w:type="paragraph" w:customStyle="1" w:styleId="CM4">
    <w:name w:val="CM4"/>
    <w:basedOn w:val="Normal"/>
    <w:next w:val="Normal"/>
    <w:uiPriority w:val="99"/>
    <w:rsid w:val="00C70303"/>
    <w:pPr>
      <w:autoSpaceDE w:val="0"/>
      <w:autoSpaceDN w:val="0"/>
      <w:adjustRightInd w:val="0"/>
    </w:pPr>
    <w:rPr>
      <w:rFonts w:ascii="EUAlbertina" w:hAnsi="EUAlbertina"/>
    </w:rPr>
  </w:style>
  <w:style w:type="paragraph" w:styleId="ListParagraph">
    <w:name w:val="List Paragraph"/>
    <w:basedOn w:val="Normal"/>
    <w:uiPriority w:val="34"/>
    <w:qFormat/>
    <w:rsid w:val="00C70303"/>
    <w:pPr>
      <w:ind w:left="720"/>
      <w:contextualSpacing/>
    </w:pPr>
    <w:rPr>
      <w:lang w:val="de-DE" w:eastAsia="de-DE"/>
    </w:rPr>
  </w:style>
  <w:style w:type="paragraph" w:customStyle="1" w:styleId="Default">
    <w:name w:val="Default"/>
    <w:rsid w:val="0062423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1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8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95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83018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94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2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9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0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17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a@caa.gov.l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package" Target="embeddings/Microsoft_Word_Document.docx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CopyVersionInformation ItemAdded</Name>
    <Synchronization>Synchronous</Synchronization>
    <Type>10001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ItemUpdated</Name>
    <Synchronization>Synchronous</Synchronization>
    <Type>10002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CopyVersionInformation ItemCheckedIn</Name>
    <Synchronization>Synchronous</Synchronization>
    <Type>10004</Type>
    <SequenceNumber>40100</SequenceNumber>
    <Url/>
    <Assembly>EASA.BA.IMF.RC.Core.Application, Version=1.0.0.0, Culture=neutral, PublicKeyToken=a01c64e5cd1f2deb</Assembly>
    <Class>EASA.BA.IMF.RC.Core.Application.EventReceivers.CopyVersionInformation</Class>
    <Data/>
    <Filter/>
  </Receiver>
  <Receiver>
    <Name>CopyToRecordsCenter ItemUpdated</Name>
    <Synchronization>Asynchronous</Synchronization>
    <Type>10002</Type>
    <SequenceNumber>40110</SequenceNumber>
    <Url/>
    <Assembly>EASA.BA.IMF.RC.Core.Application, Version=1.0.0.0, Culture=neutral, PublicKeyToken=a01c64e5cd1f2deb</Assembly>
    <Class>EASA.BA.IMF.RC.Core.Application.EventReceivers.CopyToRecordsCenter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F_C0_PublicationStatus xmlns="391a2f22-9f1b-4edd-a10b-257ace2d067d">EASA internal</IMF_C0_PublicationStatus>
    <IMF_C0_Language xmlns="391a2f22-9f1b-4edd-a10b-257ace2d067d">English</IMF_C0_Language>
    <IMF_RC_RefDocumentId xmlns="6E10281A-CD3A-4F0C-9B7D-A2009929208B">EASAIMS-6-1798</IMF_RC_RefDocumentId>
    <IMF_C0_Owner xmlns="391a2f22-9f1b-4edd-a10b-257ace2d067d">
      <UserInfo>
        <DisplayName/>
        <AccountId xsi:nil="true"/>
        <AccountType/>
      </UserInfo>
    </IMF_C0_Owner>
    <IMF_C0_OriginatedTimestamp xmlns="391a2f22-9f1b-4edd-a10b-257ace2d067d">2019-05-20T13:51:00+00:00</IMF_C0_OriginatedTimestamp>
    <IMF_RC_RefDocumentVersion xmlns="6E10281A-CD3A-4F0C-9B7D-A2009929208B">1.0</IMF_RC_RefDocumentVersion>
    <IMF_C0_Archived xmlns="391a2f22-9f1b-4edd-a10b-257ace2d067d">false</IMF_C0_Archived>
    <IMF_C0_Source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External</TermName>
          <TermId xmlns="http://schemas.microsoft.com/office/infopath/2007/PartnerControls">ebe49520-8a61-4518-ad1c-bc2447d8e3e0</TermId>
        </TermInfo>
      </Terms>
    </IMF_C0_SourceTaxHTField0>
    <IMF_RC_RefDocumentGuid xmlns="6E10281A-CD3A-4F0C-9B7D-A2009929208B">5a64d1ad-c93b-4f43-acb2-d7f896dfd804</IMF_RC_RefDocumentGuid>
    <IMF_C0_Contributor xmlns="391a2f22-9f1b-4edd-a10b-257ace2d067d">
      <UserInfo>
        <DisplayName/>
        <AccountId xsi:nil="true"/>
        <AccountType/>
      </UserInfo>
    </IMF_C0_Contributor>
    <IMF_C0_Distribution xmlns="391a2f22-9f1b-4edd-a10b-257ace2d067d">EASA</IMF_C0_Distribution>
    <IMF_RC_RefDocumentLib xmlns="6E10281A-CD3A-4F0C-9B7D-A2009929208B">IMS Qdocs publication</IMF_RC_RefDocumentLib>
    <IMF_RC_RefDocumentSet xmlns="6E10281A-CD3A-4F0C-9B7D-A2009929208B" xsi:nil="true"/>
    <IMF_RC_RefDocumentInfo xmlns="6E10281A-CD3A-4F0C-9B7D-A2009929208B">{"Web":{"Path":"/","Title":"Integrated Management System","Description":""}}</IMF_RC_RefDocumentInfo>
    <IMF_C0_Description xmlns="391a2f22-9f1b-4edd-a10b-257ace2d067d" xsi:nil="true"/>
    <IMF_C0_TaxonomyTaxHTField0 xmlns="720140C3-6DF4-409B-A1F7-429D32417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d6cd9fa5-5c68-4692-866b-919ea7158d8b</TermId>
        </TermInfo>
      </Terms>
    </IMF_C0_TaxonomyTaxHTField0>
    <TaxKeywordTaxHTField xmlns="391a2f22-9f1b-4edd-a10b-257ace2d067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8fe01fdd-ecd5-47d9-b54e-4de295eb9cb7</TermId>
        </TermInfo>
      </Terms>
    </TaxKeywordTaxHTField>
    <_dlc_DocId xmlns="391a2f22-9f1b-4edd-a10b-257ace2d067d">EASAIMS-6-1798</_dlc_DocId>
    <_dlc_DocIdUrl xmlns="391a2f22-9f1b-4edd-a10b-257ace2d067d">
      <Url>https://dms.easa.europa.eu/case/IMS/_layouts/15/DocIdRedir.aspx?ID=EASAIMS-6-1798</Url>
      <Description>EASAIMS-6-1798</Description>
    </_dlc_DocIdUrl>
    <IMSArisId xmlns="13a41462-d3c5-4676-81cf-1cb4ae80045f">dd89f4a1-7575-11e9-5ac7-005056aa0538</IMSArisId>
    <IMSSensitivityMarking xmlns="13a41462-d3c5-4676-81cf-1cb4ae80045f">Non applicable</IMSSensitivityMarking>
    <IMSApprovalStatus xmlns="13a41462-d3c5-4676-81cf-1cb4ae80045f">Approved</IMSApprovalStatus>
    <IMSProcessTaxonomy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Continuing airworthiness organisation approval</TermName>
          <TermId xmlns="http://schemas.microsoft.com/office/infopath/2007/PartnerControls">5470758d-c65d-4dd1-870c-004bbdcc2276</TermId>
        </TermInfo>
      </Terms>
    </IMSProcessTaxonomyTaxHTField0>
    <IMSAcronymTaxHTField0 xmlns="13a41462-d3c5-4676-81cf-1cb4ae8004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CAO</TermName>
          <TermId xmlns="http://schemas.microsoft.com/office/infopath/2007/PartnerControls">82758c70-7293-4d93-93c1-1daa9f1c1fee</TermId>
        </TermInfo>
      </Terms>
    </IMSAcronymTaxHTField0>
    <TaxCatchAll xmlns="391a2f22-9f1b-4edd-a10b-257ace2d067d">
      <Value>101</Value>
      <Value>62</Value>
      <Value>262</Value>
      <Value>243</Value>
      <Value>238</Value>
    </TaxCatchAll>
    <IMSFormType xmlns="13a41462-d3c5-4676-81cf-1cb4ae80045f">Application form</IMSFormType>
    <IMSApprovalDate xmlns="13a41462-d3c5-4676-81cf-1cb4ae80045f">2020-04-20T15:05:00+00:00</IMSApprovalDate>
    <IMSRegulatorySource xmlns="13a41462-d3c5-4676-81cf-1cb4ae80045f">Non applicable</IMSRegulatorySour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S Form" ma:contentTypeID="0x010100A14FE9BE6CE84F1BB23C774EC08C4AEA0601000B582AFEB7E0F54C933241E75A41A933" ma:contentTypeVersion="56" ma:contentTypeDescription="" ma:contentTypeScope="" ma:versionID="4a2520457e87b28457b5882b2f9c83ea">
  <xsd:schema xmlns:xsd="http://www.w3.org/2001/XMLSchema" xmlns:xs="http://www.w3.org/2001/XMLSchema" xmlns:p="http://schemas.microsoft.com/office/2006/metadata/properties" xmlns:ns2="391a2f22-9f1b-4edd-a10b-257ace2d067d" xmlns:ns3="720140C3-6DF4-409B-A1F7-429D32417DCA" xmlns:ns4="13a41462-d3c5-4676-81cf-1cb4ae80045f" xmlns:ns5="6E10281A-CD3A-4F0C-9B7D-A2009929208B" targetNamespace="http://schemas.microsoft.com/office/2006/metadata/properties" ma:root="true" ma:fieldsID="37fa0f8d811b7bd5cb8d98e65cc4f50b" ns2:_="" ns3:_="" ns4:_="" ns5:_="">
    <xsd:import namespace="391a2f22-9f1b-4edd-a10b-257ace2d067d"/>
    <xsd:import namespace="720140C3-6DF4-409B-A1F7-429D32417DCA"/>
    <xsd:import namespace="13a41462-d3c5-4676-81cf-1cb4ae80045f"/>
    <xsd:import namespace="6E10281A-CD3A-4F0C-9B7D-A200992920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MF_C0_Description" minOccurs="0"/>
                <xsd:element ref="ns2:IMF_C0_Contributor" minOccurs="0"/>
                <xsd:element ref="ns2:IMF_C0_Archived" minOccurs="0"/>
                <xsd:element ref="ns3:IMF_C0_TaxonomyTaxHTField0" minOccurs="0"/>
                <xsd:element ref="ns2:IMF_C0_Owner" minOccurs="0"/>
                <xsd:element ref="ns2:IMF_C0_OriginatedTimestamp" minOccurs="0"/>
                <xsd:element ref="ns2:IMF_C0_PublicationStatus"/>
                <xsd:element ref="ns3:IMF_C0_SourceTaxHTField0" minOccurs="0"/>
                <xsd:element ref="ns2:IMF_C0_Distribution" minOccurs="0"/>
                <xsd:element ref="ns2:IMF_C0_Language" minOccurs="0"/>
                <xsd:element ref="ns2:TaxKeywordTaxHTField" minOccurs="0"/>
                <xsd:element ref="ns4:IMSProcessTaxonomyTaxHTField0" minOccurs="0"/>
                <xsd:element ref="ns2:TaxCatchAll" minOccurs="0"/>
                <xsd:element ref="ns2:TaxCatchAllLabel" minOccurs="0"/>
                <xsd:element ref="ns4:IMSApprovalDate" minOccurs="0"/>
                <xsd:element ref="ns4:IMSApprovalStatus" minOccurs="0"/>
                <xsd:element ref="ns4:IMSArisId" minOccurs="0"/>
                <xsd:element ref="ns4:IMSAcronymTaxHTField0" minOccurs="0"/>
                <xsd:element ref="ns4:IMSFormType"/>
                <xsd:element ref="ns4:IMSRegulatorySource"/>
                <xsd:element ref="ns4:IMSSensitivityMarking"/>
                <xsd:element ref="ns5:IMF_RC_RefDocumentGuid" minOccurs="0"/>
                <xsd:element ref="ns5:IMF_RC_RefDocumentId" minOccurs="0"/>
                <xsd:element ref="ns5:IMF_RC_RefDocumentVersion" minOccurs="0"/>
                <xsd:element ref="ns5:IMF_RC_RefDocumentLib" minOccurs="0"/>
                <xsd:element ref="ns5:IMF_RC_RefDocumentSet" minOccurs="0"/>
                <xsd:element ref="ns5:IMF_RC_RefDocument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a2f22-9f1b-4edd-a10b-257ace2d06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MF_C0_Description" ma:index="12" nillable="true" ma:displayName="Description" ma:description="Short description of document and its contents" ma:internalName="IMF_C0_Description" ma:readOnly="false">
      <xsd:simpleType>
        <xsd:restriction base="dms:Note">
          <xsd:maxLength value="255"/>
        </xsd:restriction>
      </xsd:simpleType>
    </xsd:element>
    <xsd:element name="IMF_C0_Contributor" ma:index="13" nillable="true" ma:displayName="Contributor" ma:description="Indicate one or more contributors to the object" ma:list="UserInfo" ma:internalName="IMF_C0_Contribu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Archived" ma:index="14" nillable="true" ma:displayName="Archived" ma:default="0" ma:description="Indicates cycle status of object" ma:hidden="true" ma:internalName="IMF_C0_Archived" ma:readOnly="false">
      <xsd:simpleType>
        <xsd:restriction base="dms:Boolean"/>
      </xsd:simpleType>
    </xsd:element>
    <xsd:element name="IMF_C0_Owner" ma:index="17" nillable="true" ma:displayName="Owner" ma:default="" ma:description="Indicates Head of department" ma:hidden="true" ma:list="UserInfo" ma:internalName="IMF_C0_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MF_C0_OriginatedTimestamp" ma:index="18" nillable="true" ma:displayName="Originated timestamp" ma:default="[today]" ma:description="Indicates originated timestamp of object if not created in SP" ma:format="DateTime" ma:internalName="IMF_C0_OriginatedTimestamp" ma:readOnly="false">
      <xsd:simpleType>
        <xsd:restriction base="dms:DateTime"/>
      </xsd:simpleType>
    </xsd:element>
    <xsd:element name="IMF_C0_PublicationStatus" ma:index="19" ma:displayName="Publication status" ma:default="EASA internal" ma:description="Indictates if the object can be published outwards the Internet" ma:internalName="IMF_C0_PublicationStatus" ma:readOnly="false">
      <xsd:simpleType>
        <xsd:restriction base="dms:Choice">
          <xsd:enumeration value="EASA internal"/>
          <xsd:enumeration value="Not reviewed for public release"/>
          <xsd:enumeration value="Approved for public release"/>
          <xsd:enumeration value="Sensitive but unclassified"/>
        </xsd:restriction>
      </xsd:simpleType>
    </xsd:element>
    <xsd:element name="IMF_C0_Distribution" ma:index="22" nillable="true" ma:displayName="Distribution" ma:default="EASA" ma:description="Indicate if object comes into or leaves EASA (EASA/In/Out)" ma:hidden="true" ma:internalName="IMF_C0_Distribution" ma:readOnly="false">
      <xsd:simpleType>
        <xsd:restriction base="dms:Choice">
          <xsd:enumeration value="EASA"/>
          <xsd:enumeration value="In"/>
          <xsd:enumeration value="Out"/>
        </xsd:restriction>
      </xsd:simpleType>
    </xsd:element>
    <xsd:element name="IMF_C0_Language" ma:index="23" nillable="true" ma:displayName="Language" ma:default="English" ma:description="" ma:hidden="true" ma:internalName="IMF_C0_Language" ma:readOnly="false">
      <xsd:simpleType>
        <xsd:restriction base="dms:Choice">
          <xsd:enumeration value="English"/>
          <xsd:enumeration value="French"/>
          <xsd:enumeration value="German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readOnly="false" ma:fieldId="{23f27201-bee3-471e-b2e7-b64fd8b7ca38}" ma:taxonomyMulti="true" ma:sspId="8358dc2d-5dac-4cc2-8ed1-5c20419657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hidden="true" ma:list="{23859e3b-acf6-4239-bdbf-866f974b27ec}" ma:internalName="TaxCatchAll" ma:showField="CatchAllData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8" nillable="true" ma:displayName="Taxonomy Catch All Column1" ma:hidden="true" ma:list="{23859e3b-acf6-4239-bdbf-866f974b27ec}" ma:internalName="TaxCatchAllLabel" ma:readOnly="true" ma:showField="CatchAllDataLabel" ma:web="9187730d-d789-474d-9594-c335a10095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140C3-6DF4-409B-A1F7-429D32417DCA" elementFormDefault="qualified">
    <xsd:import namespace="http://schemas.microsoft.com/office/2006/documentManagement/types"/>
    <xsd:import namespace="http://schemas.microsoft.com/office/infopath/2007/PartnerControls"/>
    <xsd:element name="IMF_C0_TaxonomyTaxHTField0" ma:index="15" nillable="true" ma:taxonomy="true" ma:internalName="IMF_C0_TaxonomyTaxHTField0" ma:taxonomyFieldName="IMF_C0_Taxonomy" ma:displayName="Taxonomy" ma:readOnly="false" ma:fieldId="{cf456d8d-8c00-4f58-9eea-3acf158a8d25}" ma:sspId="8358dc2d-5dac-4cc2-8ed1-5c2041965753" ma:termSetId="4b10b631-c2b5-4fc7-abfe-3cafbec3fca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F_C0_SourceTaxHTField0" ma:index="20" ma:taxonomy="true" ma:internalName="IMF_C0_SourceTaxHTField0" ma:taxonomyFieldName="IMF_C0_Source" ma:displayName="Source" ma:readOnly="false" ma:default="1;#EASA|f2fd8376-381c-4ede-a9cd-0a84d06f4d45" ma:fieldId="{eb94dad3-d236-47b0-8922-8fe392b9072c}" ma:sspId="8358dc2d-5dac-4cc2-8ed1-5c2041965753" ma:termSetId="c85d0ee6-6f1d-4fee-ac6f-42b79544e64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41462-d3c5-4676-81cf-1cb4ae80045f" elementFormDefault="qualified">
    <xsd:import namespace="http://schemas.microsoft.com/office/2006/documentManagement/types"/>
    <xsd:import namespace="http://schemas.microsoft.com/office/infopath/2007/PartnerControls"/>
    <xsd:element name="IMSProcessTaxonomyTaxHTField0" ma:index="26" ma:taxonomy="true" ma:internalName="IMSProcessTaxonomyTaxHTField0" ma:taxonomyFieldName="IMSProcessTaxonomy" ma:displayName="Process taxonomy (Q)" ma:default="" ma:fieldId="f18fae71-a947-4e07-8845-dca4bf3d380c" ma:taxonomyMulti="true" ma:sspId="8358dc2d-5dac-4cc2-8ed1-5c2041965753" ma:termSetId="89011a43-13ba-4f07-a418-2eea87b9ae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ApprovalDate" ma:index="30" nillable="true" ma:displayName="Approval date" ma:default="[today]" ma:description="Approval date" ma:format="DateTime" ma:indexed="true" ma:internalName="IMSApprovalDate">
      <xsd:simpleType>
        <xsd:restriction base="dms:DateTime"/>
      </xsd:simpleType>
    </xsd:element>
    <xsd:element name="IMSApprovalStatus" ma:index="31" nillable="true" ma:displayName="Approval status" ma:default="Draft" ma:description="Approval status" ma:indexed="true" ma:internalName="IMSApprovalStatus">
      <xsd:simpleType>
        <xsd:restriction base="dms:Choice">
          <xsd:enumeration value="Draft"/>
          <xsd:enumeration value="In review"/>
          <xsd:enumeration value="Approved"/>
        </xsd:restriction>
      </xsd:simpleType>
    </xsd:element>
    <xsd:element name="IMSArisId" ma:index="32" nillable="true" ma:displayName="Aris ID" ma:description="Aris ID" ma:internalName="IMSArisId">
      <xsd:simpleType>
        <xsd:restriction base="dms:Text"/>
      </xsd:simpleType>
    </xsd:element>
    <xsd:element name="IMSAcronymTaxHTField0" ma:index="33" nillable="true" ma:taxonomy="true" ma:internalName="IMSAcronymTaxHTField0" ma:taxonomyFieldName="IMSAcronym" ma:displayName="Acronym" ma:indexed="true" ma:default="" ma:fieldId="{dbafa9dc-4115-4a1e-a712-8c79b5d311f8}" ma:sspId="8358dc2d-5dac-4cc2-8ed1-5c2041965753" ma:termSetId="5682b1a9-309c-4d53-a544-a3b1129105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SFormType" ma:index="35" ma:displayName="Form type" ma:default="Quality form" ma:description="Form type" ma:internalName="IMSFormType">
      <xsd:simpleType>
        <xsd:restriction base="dms:Choice">
          <xsd:enumeration value="Quality template"/>
          <xsd:enumeration value="Quality form"/>
          <xsd:enumeration value="EASA form"/>
          <xsd:enumeration value="Application form"/>
        </xsd:restriction>
      </xsd:simpleType>
    </xsd:element>
    <xsd:element name="IMSRegulatorySource" ma:index="36" ma:displayName="Regulatory source" ma:default="Non applicable" ma:description="Regulatory source" ma:internalName="IMSRegulatorySource">
      <xsd:simpleType>
        <xsd:restriction base="dms:Choice">
          <xsd:enumeration value="Non applicable"/>
          <xsd:enumeration value="Implementing rule"/>
          <xsd:enumeration value="Acceptable means of compliance"/>
          <xsd:enumeration value="Guidance material"/>
        </xsd:restriction>
      </xsd:simpleType>
    </xsd:element>
    <xsd:element name="IMSSensitivityMarking" ma:index="37" ma:displayName="Sensitivity marking" ma:default="Non applicable" ma:description="Indicates sensitivity level" ma:internalName="IMSSensitivityMarking">
      <xsd:simpleType>
        <xsd:restriction base="dms:Choice">
          <xsd:enumeration value="Non applicable"/>
          <xsd:enumeration value="Public"/>
          <xsd:enumeration value="Internal"/>
          <xsd:enumeration value="Limited distribution"/>
          <xsd:enumeration value="HR matte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0281A-CD3A-4F0C-9B7D-A2009929208B" elementFormDefault="qualified">
    <xsd:import namespace="http://schemas.microsoft.com/office/2006/documentManagement/types"/>
    <xsd:import namespace="http://schemas.microsoft.com/office/infopath/2007/PartnerControls"/>
    <xsd:element name="IMF_RC_RefDocumentGuid" ma:index="38" nillable="true" ma:displayName="RefGuid" ma:description="" ma:hidden="true" ma:internalName="IMF_RC_RefDocumentGuid">
      <xsd:simpleType>
        <xsd:restriction base="dms:Text"/>
      </xsd:simpleType>
    </xsd:element>
    <xsd:element name="IMF_RC_RefDocumentId" ma:index="39" nillable="true" ma:displayName="RefId" ma:description="" ma:hidden="true" ma:internalName="IMF_RC_RefDocumentId">
      <xsd:simpleType>
        <xsd:restriction base="dms:Text"/>
      </xsd:simpleType>
    </xsd:element>
    <xsd:element name="IMF_RC_RefDocumentVersion" ma:index="40" nillable="true" ma:displayName="RefVer" ma:description="" ma:hidden="true" ma:internalName="IMF_RC_RefDocumentVersion">
      <xsd:simpleType>
        <xsd:restriction base="dms:Text"/>
      </xsd:simpleType>
    </xsd:element>
    <xsd:element name="IMF_RC_RefDocumentLib" ma:index="41" nillable="true" ma:displayName="RefLib" ma:description="" ma:hidden="true" ma:internalName="IMF_RC_RefDocumentLib">
      <xsd:simpleType>
        <xsd:restriction base="dms:Text"/>
      </xsd:simpleType>
    </xsd:element>
    <xsd:element name="IMF_RC_RefDocumentSet" ma:index="42" nillable="true" ma:displayName="RefDs" ma:description="" ma:hidden="true" ma:internalName="IMF_RC_RefDocumentSet">
      <xsd:simpleType>
        <xsd:restriction base="dms:Text"/>
      </xsd:simpleType>
    </xsd:element>
    <xsd:element name="IMF_RC_RefDocumentInfo" ma:index="43" nillable="true" ma:displayName="RefInfo" ma:description="" ma:hidden="true" ma:internalName="IMF_RC_RefDocumentInfo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358dc2d-5dac-4cc2-8ed1-5c2041965753" ContentTypeId="0x010100A14FE9BE6CE84F1BB23C774EC08C4AEA06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23F73-1650-4CFA-9EF3-367D06D886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7EDF28E-5B46-44E4-A67D-8F8CB0176294}">
  <ds:schemaRefs>
    <ds:schemaRef ds:uri="http://purl.org/dc/dcmitype/"/>
    <ds:schemaRef ds:uri="http://purl.org/dc/elements/1.1/"/>
    <ds:schemaRef ds:uri="391a2f22-9f1b-4edd-a10b-257ace2d067d"/>
    <ds:schemaRef ds:uri="13a41462-d3c5-4676-81cf-1cb4ae80045f"/>
    <ds:schemaRef ds:uri="6E10281A-CD3A-4F0C-9B7D-A2009929208B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20140C3-6DF4-409B-A1F7-429D32417DC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5E0CB7-3554-4D59-91AB-6FAA25C96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1a2f22-9f1b-4edd-a10b-257ace2d067d"/>
    <ds:schemaRef ds:uri="720140C3-6DF4-409B-A1F7-429D32417DCA"/>
    <ds:schemaRef ds:uri="13a41462-d3c5-4676-81cf-1cb4ae80045f"/>
    <ds:schemaRef ds:uri="6E10281A-CD3A-4F0C-9B7D-A2009929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3B68C7-4675-4CC6-9E68-42A7DD53E718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88C8003-01FA-4A60-AD8D-B3AAD40939F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17C8240-7B49-4FEF-A183-199711AA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9391</TotalTime>
  <Pages>9</Pages>
  <Words>3324</Words>
  <Characters>20775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 - Application for Part-145 and Part-CAO/Part-CAMO Approval</vt:lpstr>
    </vt:vector>
  </TitlesOfParts>
  <Company/>
  <LinksUpToDate>false</LinksUpToDate>
  <CharactersWithSpaces>24051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 - Application for Part-145 and Part-CAO/Part-CAMO Approval</dc:title>
  <dc:subject/>
  <dc:creator>PERRON Dominique</dc:creator>
  <cp:keywords>003</cp:keywords>
  <cp:lastModifiedBy>Ilze Ādamsone</cp:lastModifiedBy>
  <cp:revision>48</cp:revision>
  <cp:lastPrinted>2020-10-05T09:38:00Z</cp:lastPrinted>
  <dcterms:created xsi:type="dcterms:W3CDTF">2020-08-17T09:01:00Z</dcterms:created>
  <dcterms:modified xsi:type="dcterms:W3CDTF">2020-10-05T10:00:00Z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0x010100A14FE9BE6CE84F1BB23C774EC08C4AEA0601000B582AFEB7E0F54C933241E75A41A933</vt:lpwstr>
  </property>
  <property fmtid="{D5CDD505-2E9C-101B-9397-08002B2CF9AE}" pid="3" name="_dlc_DocIdItemGuid">
    <vt:lpwstr>5a64d1ad-c93b-4f43-acb2-d7f896dfd804</vt:lpwstr>
  </property>
  <property fmtid="{D5CDD505-2E9C-101B-9397-08002B2CF9AE}" pid="4" name="IMF_C0_Taxonomy">
    <vt:lpwstr>238;#Continuing airworthiness organisation approval|d6cd9fa5-5c68-4692-866b-919ea7158d8b</vt:lpwstr>
  </property>
  <property fmtid="{D5CDD505-2E9C-101B-9397-08002B2CF9AE}" pid="5" name="TaxKeyword">
    <vt:lpwstr>262;#003|8fe01fdd-ecd5-47d9-b54e-4de295eb9cb7</vt:lpwstr>
  </property>
  <property fmtid="{D5CDD505-2E9C-101B-9397-08002B2CF9AE}" pid="6" name="IMF_C33_CorrespondenceType">
    <vt:lpwstr/>
  </property>
  <property fmtid="{D5CDD505-2E9C-101B-9397-08002B2CF9AE}" pid="7" name="IMF_C33_TransactionCode">
    <vt:lpwstr/>
  </property>
  <property fmtid="{D5CDD505-2E9C-101B-9397-08002B2CF9AE}" pid="8" name="IMF_C0_Source">
    <vt:lpwstr>243;#External|ebe49520-8a61-4518-ad1c-bc2447d8e3e0</vt:lpwstr>
  </property>
  <property fmtid="{D5CDD505-2E9C-101B-9397-08002B2CF9AE}" pid="9" name="IMF_C33_OrganisationName">
    <vt:lpwstr/>
  </property>
  <property fmtid="{D5CDD505-2E9C-101B-9397-08002B2CF9AE}" pid="10" name="IMF_C33_TransactionNumber">
    <vt:lpwstr/>
  </property>
  <property fmtid="{D5CDD505-2E9C-101B-9397-08002B2CF9AE}" pid="11" name="TaxCatchAll">
    <vt:lpwstr>3917;#Continuing airworthiness organisation approval|d6cd9fa5-5c68-4692-866b-919ea7158d8b;#8828;#F145UG R08;#3920;#External|ebe49520-8a61-4518-ad1c-bc2447d8e3e0</vt:lpwstr>
  </property>
  <property fmtid="{D5CDD505-2E9C-101B-9397-08002B2CF9AE}" pid="12" name="IMF_C33_OrganisationNameTaxHTField0">
    <vt:lpwstr/>
  </property>
  <property fmtid="{D5CDD505-2E9C-101B-9397-08002B2CF9AE}" pid="13" name="IMF_C33_TransactionCodeTaxHTField0">
    <vt:lpwstr/>
  </property>
  <property fmtid="{D5CDD505-2E9C-101B-9397-08002B2CF9AE}" pid="14" name="IMF_C33_TransactionNumberTaxHTField0">
    <vt:lpwstr/>
  </property>
  <property fmtid="{D5CDD505-2E9C-101B-9397-08002B2CF9AE}" pid="15" name="IMF_C33_CorrespondenceTypeTaxHTField0">
    <vt:lpwstr/>
  </property>
  <property fmtid="{D5CDD505-2E9C-101B-9397-08002B2CF9AE}" pid="16" name="IMSAcronym">
    <vt:lpwstr>101;#CAO|82758c70-7293-4d93-93c1-1daa9f1c1fee</vt:lpwstr>
  </property>
  <property fmtid="{D5CDD505-2E9C-101B-9397-08002B2CF9AE}" pid="17" name="IMSProcessTaxonomy">
    <vt:lpwstr>62;#Continuing airworthiness organisation approval|5470758d-c65d-4dd1-870c-004bbdcc2276</vt:lpwstr>
  </property>
  <property fmtid="{D5CDD505-2E9C-101B-9397-08002B2CF9AE}" pid="18" name="IMF_C33_Status">
    <vt:lpwstr>Draft</vt:lpwstr>
  </property>
</Properties>
</file>